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37B1" w14:textId="77777777" w:rsidR="007F1926" w:rsidRPr="000C05AA" w:rsidRDefault="007F1926" w:rsidP="005E262B">
      <w:pPr>
        <w:spacing w:after="0"/>
        <w:rPr>
          <w:rFonts w:ascii="Times New Roman" w:hAnsi="Times New Roman" w:cs="Times New Roman"/>
          <w:b/>
          <w:sz w:val="28"/>
        </w:rPr>
      </w:pPr>
    </w:p>
    <w:p w14:paraId="3FAC616F" w14:textId="77777777" w:rsidR="00F279C5" w:rsidRPr="000C05AA" w:rsidRDefault="00F279C5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322BAE3" w14:textId="77777777" w:rsidR="00F279C5" w:rsidRDefault="00F279C5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6686EF4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F757457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7FCDE15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AE0B979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A383BE2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A5E40A4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Program </w:t>
      </w:r>
    </w:p>
    <w:p w14:paraId="4CE2B0DD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FA7ED98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wychowawczo – profilaktyczny </w:t>
      </w:r>
    </w:p>
    <w:p w14:paraId="5852BBDB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78FDA004" w14:textId="77777777" w:rsidR="00B07274" w:rsidRP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F0A307" w14:textId="77777777" w:rsidR="00B07274" w:rsidRP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7274">
        <w:rPr>
          <w:rFonts w:ascii="Times New Roman" w:hAnsi="Times New Roman" w:cs="Times New Roman"/>
          <w:b/>
          <w:sz w:val="36"/>
          <w:szCs w:val="36"/>
        </w:rPr>
        <w:t xml:space="preserve">na rok </w:t>
      </w:r>
      <w:r>
        <w:rPr>
          <w:rFonts w:ascii="Times New Roman" w:hAnsi="Times New Roman" w:cs="Times New Roman"/>
          <w:b/>
          <w:sz w:val="36"/>
          <w:szCs w:val="36"/>
        </w:rPr>
        <w:t>szkolny 2023/</w:t>
      </w:r>
      <w:r w:rsidRPr="00B07274">
        <w:rPr>
          <w:rFonts w:ascii="Times New Roman" w:hAnsi="Times New Roman" w:cs="Times New Roman"/>
          <w:b/>
          <w:sz w:val="36"/>
          <w:szCs w:val="36"/>
        </w:rPr>
        <w:t>2024</w:t>
      </w:r>
    </w:p>
    <w:p w14:paraId="0EAB1AD6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5314EAB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FA3E889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E1CB79F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EBD1F2A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8613DE9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5910191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6F5DD0F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12E69EE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CA2B55D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9148BD3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4444EBBA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31422C0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5685F3F8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BED5139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A51F9A3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5E2947F" w14:textId="77777777" w:rsidR="00B07274" w:rsidRPr="000C05AA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0677B0A" w14:textId="77777777" w:rsidR="00F279C5" w:rsidRPr="000C05AA" w:rsidRDefault="00F279C5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CE82398" w14:textId="77777777" w:rsidR="00B07274" w:rsidRDefault="00B07274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0AA6CCF" w14:textId="77777777" w:rsidR="007F1926" w:rsidRPr="000C05AA" w:rsidRDefault="007F1926" w:rsidP="005E262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C05AA">
        <w:rPr>
          <w:rFonts w:ascii="Times New Roman" w:hAnsi="Times New Roman" w:cs="Times New Roman"/>
          <w:b/>
          <w:sz w:val="28"/>
        </w:rPr>
        <w:t>SPIS  TREŚCI:</w:t>
      </w:r>
    </w:p>
    <w:p w14:paraId="551D454C" w14:textId="77777777" w:rsidR="007F1926" w:rsidRPr="000C05AA" w:rsidRDefault="007F1926" w:rsidP="00704F3A">
      <w:pPr>
        <w:tabs>
          <w:tab w:val="left" w:pos="1134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85770" w14:textId="77777777" w:rsidR="00EE2A58" w:rsidRPr="00CB2DE7" w:rsidRDefault="007F1926" w:rsidP="00704F3A">
      <w:pPr>
        <w:pStyle w:val="Akapitzlist"/>
        <w:tabs>
          <w:tab w:val="left" w:pos="1134"/>
          <w:tab w:val="left" w:pos="1276"/>
          <w:tab w:val="left" w:pos="8222"/>
        </w:tabs>
        <w:suppressAutoHyphens/>
        <w:spacing w:after="0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Podstawa prawna</w:t>
      </w:r>
      <w:r w:rsidR="003E739F" w:rsidRPr="00CB2DE7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………………………………………………………</w:t>
      </w:r>
      <w:r w:rsidR="00B65C59" w:rsidRPr="00CB2DE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496BA2" w:rsidRPr="00CB2DE7"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="007374C0" w:rsidRPr="00CB2DE7">
        <w:rPr>
          <w:rFonts w:ascii="Times New Roman" w:hAnsi="Times New Roman" w:cs="Times New Roman"/>
          <w:color w:val="FF0000"/>
          <w:sz w:val="24"/>
          <w:szCs w:val="24"/>
        </w:rPr>
        <w:t>.2</w:t>
      </w:r>
    </w:p>
    <w:p w14:paraId="783F53ED" w14:textId="77777777" w:rsidR="00EE2A58" w:rsidRPr="00CB2DE7" w:rsidRDefault="00EE2A58" w:rsidP="006F5FD4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Wstęp…………………………………………………………..................</w:t>
      </w:r>
      <w:r w:rsidR="008E1875" w:rsidRPr="00CB2DE7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14:paraId="3083AF0C" w14:textId="77777777" w:rsidR="007374C0" w:rsidRPr="00CB2DE7" w:rsidRDefault="007F1926" w:rsidP="006F5FD4">
      <w:pPr>
        <w:pStyle w:val="Akapitzlist"/>
        <w:numPr>
          <w:ilvl w:val="0"/>
          <w:numId w:val="20"/>
        </w:numPr>
        <w:tabs>
          <w:tab w:val="left" w:pos="1134"/>
          <w:tab w:val="left" w:pos="1276"/>
          <w:tab w:val="left" w:pos="8364"/>
        </w:tabs>
        <w:suppressAutoHyphens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Misja i wizja szko</w:t>
      </w:r>
      <w:r w:rsidR="007374C0" w:rsidRPr="00CB2DE7">
        <w:rPr>
          <w:rFonts w:ascii="Times New Roman" w:hAnsi="Times New Roman" w:cs="Times New Roman"/>
          <w:color w:val="FF0000"/>
          <w:sz w:val="24"/>
          <w:szCs w:val="24"/>
        </w:rPr>
        <w:t>ły……………………………………………………</w:t>
      </w:r>
      <w:r w:rsidR="00B65C59" w:rsidRPr="00CB2DE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725A20" w:rsidRPr="00CB2DE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E2A58" w:rsidRPr="00CB2DE7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14:paraId="46DF3441" w14:textId="77777777" w:rsidR="00496BA2" w:rsidRPr="00CB2DE7" w:rsidRDefault="00496BA2" w:rsidP="006F5FD4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Model absolwenta…………………………………………………………6</w:t>
      </w:r>
    </w:p>
    <w:p w14:paraId="7BE473BB" w14:textId="77777777" w:rsidR="003E739F" w:rsidRPr="00CB2DE7" w:rsidRDefault="00277947" w:rsidP="00694775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uppressAutoHyphens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Cele ogólne………………………………………</w:t>
      </w:r>
      <w:r w:rsidR="003E739F" w:rsidRPr="00CB2DE7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543BDA" w:rsidRPr="00CB2DE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725A20" w:rsidRPr="00CB2DE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704F3A" w:rsidRPr="00CB2DE7">
        <w:rPr>
          <w:rFonts w:ascii="Times New Roman" w:hAnsi="Times New Roman" w:cs="Times New Roman"/>
          <w:color w:val="FF0000"/>
          <w:sz w:val="24"/>
          <w:szCs w:val="24"/>
        </w:rPr>
        <w:t>..</w:t>
      </w:r>
      <w:r w:rsidRPr="00CB2DE7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14:paraId="0638D023" w14:textId="77777777" w:rsidR="003E739F" w:rsidRPr="00CB2DE7" w:rsidRDefault="00277947" w:rsidP="00694775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Działalność wychowawcza</w:t>
      </w:r>
      <w:r w:rsidR="00694775" w:rsidRPr="00CB2DE7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</w:t>
      </w:r>
      <w:r w:rsidRPr="00CB2DE7">
        <w:rPr>
          <w:rFonts w:ascii="Times New Roman" w:hAnsi="Times New Roman" w:cs="Times New Roman"/>
          <w:color w:val="FF0000"/>
          <w:sz w:val="24"/>
          <w:szCs w:val="24"/>
        </w:rPr>
        <w:t>…………..7</w:t>
      </w:r>
    </w:p>
    <w:p w14:paraId="4C95844A" w14:textId="77777777" w:rsidR="003E739F" w:rsidRPr="00CB2DE7" w:rsidRDefault="00277947" w:rsidP="00694775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Działalność edukacyjna</w:t>
      </w:r>
      <w:r w:rsidR="00694775" w:rsidRPr="00CB2DE7">
        <w:rPr>
          <w:rFonts w:ascii="Times New Roman" w:hAnsi="Times New Roman" w:cs="Times New Roman"/>
          <w:color w:val="FF0000"/>
          <w:sz w:val="24"/>
          <w:szCs w:val="24"/>
        </w:rPr>
        <w:t>………………………</w:t>
      </w:r>
      <w:r w:rsidRPr="00CB2DE7">
        <w:rPr>
          <w:rFonts w:ascii="Times New Roman" w:hAnsi="Times New Roman" w:cs="Times New Roman"/>
          <w:color w:val="FF0000"/>
          <w:sz w:val="24"/>
          <w:szCs w:val="24"/>
        </w:rPr>
        <w:t>………………………...</w:t>
      </w:r>
      <w:r w:rsidR="00694775" w:rsidRPr="00CB2DE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CB2DE7">
        <w:rPr>
          <w:rFonts w:ascii="Times New Roman" w:hAnsi="Times New Roman" w:cs="Times New Roman"/>
          <w:color w:val="FF0000"/>
          <w:sz w:val="24"/>
          <w:szCs w:val="24"/>
        </w:rPr>
        <w:t>8</w:t>
      </w:r>
    </w:p>
    <w:p w14:paraId="1F00DFDB" w14:textId="77777777" w:rsidR="007374C0" w:rsidRPr="00CB2DE7" w:rsidRDefault="00277947" w:rsidP="00694775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Działalność informacyjna…………………………</w:t>
      </w:r>
      <w:r w:rsidR="00725A20" w:rsidRPr="00CB2DE7">
        <w:rPr>
          <w:rFonts w:ascii="Times New Roman" w:hAnsi="Times New Roman" w:cs="Times New Roman"/>
          <w:color w:val="FF0000"/>
          <w:sz w:val="24"/>
          <w:szCs w:val="24"/>
        </w:rPr>
        <w:t>………………………</w:t>
      </w:r>
      <w:r w:rsidR="00DE7243" w:rsidRPr="00CB2DE7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14:paraId="7F988748" w14:textId="77777777" w:rsidR="007F1926" w:rsidRPr="00CB2DE7" w:rsidRDefault="00277947" w:rsidP="00694775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Działalność profilaktyczna………………..</w:t>
      </w:r>
      <w:r w:rsidR="007374C0" w:rsidRPr="00CB2DE7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543BDA" w:rsidRPr="00CB2DE7">
        <w:rPr>
          <w:rFonts w:ascii="Times New Roman" w:hAnsi="Times New Roman" w:cs="Times New Roman"/>
          <w:color w:val="FF0000"/>
          <w:sz w:val="24"/>
          <w:szCs w:val="24"/>
        </w:rPr>
        <w:t>..……..</w:t>
      </w:r>
      <w:r w:rsidR="007374C0" w:rsidRPr="00CB2DE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4B148C" w:rsidRPr="00CB2DE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CB2DE7">
        <w:rPr>
          <w:rFonts w:ascii="Times New Roman" w:hAnsi="Times New Roman" w:cs="Times New Roman"/>
          <w:color w:val="FF0000"/>
          <w:sz w:val="24"/>
          <w:szCs w:val="24"/>
        </w:rPr>
        <w:t>9</w:t>
      </w:r>
    </w:p>
    <w:p w14:paraId="198AD43D" w14:textId="77777777" w:rsidR="007F1926" w:rsidRPr="00CB2DE7" w:rsidRDefault="00277947" w:rsidP="00694775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Struktura oddziaływań wychowawczych</w:t>
      </w:r>
      <w:r w:rsidR="00725A20" w:rsidRPr="00CB2DE7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Pr="00CB2DE7">
        <w:rPr>
          <w:rFonts w:ascii="Times New Roman" w:hAnsi="Times New Roman" w:cs="Times New Roman"/>
          <w:color w:val="FF0000"/>
          <w:sz w:val="24"/>
          <w:szCs w:val="24"/>
        </w:rPr>
        <w:t>………………………</w:t>
      </w:r>
      <w:r w:rsidR="00725A20" w:rsidRPr="00CB2DE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43BDA" w:rsidRPr="00CB2DE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958C5" w:rsidRPr="00CB2DE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B2DE7">
        <w:rPr>
          <w:rFonts w:ascii="Times New Roman" w:hAnsi="Times New Roman" w:cs="Times New Roman"/>
          <w:color w:val="FF0000"/>
          <w:sz w:val="24"/>
          <w:szCs w:val="24"/>
        </w:rPr>
        <w:t>10</w:t>
      </w:r>
    </w:p>
    <w:p w14:paraId="7DFCDE08" w14:textId="77777777" w:rsidR="00725A20" w:rsidRPr="00CB2DE7" w:rsidRDefault="00277947" w:rsidP="00694775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Zadania szkoły – sfera społeczna………………………………..……….13</w:t>
      </w:r>
    </w:p>
    <w:p w14:paraId="68DEC9BF" w14:textId="77777777" w:rsidR="007374C0" w:rsidRPr="00CB2DE7" w:rsidRDefault="00277947" w:rsidP="00694775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 xml:space="preserve">Zadania szkoły – sfera intelektualna……………………………………..18          </w:t>
      </w:r>
    </w:p>
    <w:p w14:paraId="45EE9381" w14:textId="77777777" w:rsidR="00277947" w:rsidRPr="00CB2DE7" w:rsidRDefault="00277947" w:rsidP="00694775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Zadania szkoły – sfera moralna…………………………………………..21</w:t>
      </w:r>
    </w:p>
    <w:p w14:paraId="6C9DA403" w14:textId="77777777" w:rsidR="00277947" w:rsidRPr="00CB2DE7" w:rsidRDefault="00277947" w:rsidP="00694775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Zadania szkoły – sfera emocjonalna…………………………………..…2</w:t>
      </w:r>
      <w:r w:rsidR="00DE7243" w:rsidRPr="00CB2DE7">
        <w:rPr>
          <w:rFonts w:ascii="Times New Roman" w:hAnsi="Times New Roman" w:cs="Times New Roman"/>
          <w:color w:val="FF0000"/>
          <w:sz w:val="24"/>
          <w:szCs w:val="24"/>
        </w:rPr>
        <w:t>5</w:t>
      </w:r>
    </w:p>
    <w:p w14:paraId="76A9F35C" w14:textId="77777777" w:rsidR="00277947" w:rsidRPr="00CB2DE7" w:rsidRDefault="00277947" w:rsidP="00694775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Zadania szkoły – sfera fizyczna………………………………………….25</w:t>
      </w:r>
    </w:p>
    <w:p w14:paraId="70E9FC64" w14:textId="77777777" w:rsidR="007F1926" w:rsidRDefault="007F1926" w:rsidP="00277947">
      <w:pPr>
        <w:pStyle w:val="Akapitzlist"/>
        <w:numPr>
          <w:ilvl w:val="0"/>
          <w:numId w:val="20"/>
        </w:num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CB2DE7">
        <w:rPr>
          <w:rFonts w:ascii="Times New Roman" w:hAnsi="Times New Roman" w:cs="Times New Roman"/>
          <w:color w:val="FF0000"/>
          <w:sz w:val="24"/>
          <w:szCs w:val="24"/>
        </w:rPr>
        <w:t>Ewaluacja ……………..……………………………………………</w:t>
      </w:r>
      <w:r w:rsidR="00B65C59" w:rsidRPr="00CB2DE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A958C5" w:rsidRPr="00CB2DE7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="00CE4411" w:rsidRPr="00CB2DE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277947" w:rsidRPr="00CB2DE7">
        <w:rPr>
          <w:rFonts w:ascii="Times New Roman" w:hAnsi="Times New Roman" w:cs="Times New Roman"/>
          <w:color w:val="FF0000"/>
          <w:sz w:val="24"/>
          <w:szCs w:val="24"/>
        </w:rPr>
        <w:t>7</w:t>
      </w:r>
    </w:p>
    <w:p w14:paraId="5B847ECA" w14:textId="77777777" w:rsidR="00A20C97" w:rsidRDefault="00A20C97" w:rsidP="00A20C97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00EBF8" w14:textId="77777777" w:rsidR="00A20C97" w:rsidRDefault="00A20C97" w:rsidP="00A20C97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F6941BE" w14:textId="77777777" w:rsidR="00A20C97" w:rsidRDefault="00A20C97" w:rsidP="00A20C97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540BD5C9" w14:textId="77777777" w:rsidR="00A20C97" w:rsidRPr="00A20C97" w:rsidRDefault="00A20C97" w:rsidP="00A20C97">
      <w:pPr>
        <w:tabs>
          <w:tab w:val="left" w:pos="1134"/>
          <w:tab w:val="left" w:pos="1276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SPIS   TREŚCI   DO   POPRAWY</w:t>
      </w:r>
    </w:p>
    <w:p w14:paraId="65156FF6" w14:textId="77777777" w:rsidR="007F1926" w:rsidRPr="00CB2DE7" w:rsidRDefault="007F1926" w:rsidP="00704F3A">
      <w:pPr>
        <w:tabs>
          <w:tab w:val="left" w:pos="1134"/>
          <w:tab w:val="left" w:pos="1276"/>
        </w:tabs>
        <w:spacing w:after="0"/>
        <w:ind w:left="1134" w:hanging="774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2751872" w14:textId="77777777" w:rsidR="00AC3BA5" w:rsidRPr="00CB2DE7" w:rsidRDefault="00AC3BA5" w:rsidP="005E262B">
      <w:pPr>
        <w:pStyle w:val="NormalnyWeb"/>
        <w:spacing w:before="0" w:beforeAutospacing="0" w:after="0" w:afterAutospacing="0" w:line="276" w:lineRule="auto"/>
        <w:rPr>
          <w:b/>
          <w:bCs/>
          <w:i/>
          <w:color w:val="FF0000"/>
          <w:sz w:val="28"/>
        </w:rPr>
      </w:pPr>
    </w:p>
    <w:p w14:paraId="61378C5A" w14:textId="77777777" w:rsidR="00AC3BA5" w:rsidRPr="000C05AA" w:rsidRDefault="00AC3BA5" w:rsidP="005E262B">
      <w:pPr>
        <w:pStyle w:val="NormalnyWeb"/>
        <w:spacing w:before="0" w:beforeAutospacing="0" w:after="0" w:afterAutospacing="0" w:line="276" w:lineRule="auto"/>
        <w:rPr>
          <w:b/>
          <w:bCs/>
          <w:i/>
          <w:sz w:val="28"/>
        </w:rPr>
      </w:pPr>
    </w:p>
    <w:p w14:paraId="2B1048B8" w14:textId="77777777" w:rsidR="00AC3BA5" w:rsidRPr="000C05AA" w:rsidRDefault="00AC3BA5" w:rsidP="005E262B">
      <w:pPr>
        <w:pStyle w:val="NormalnyWeb"/>
        <w:spacing w:before="0" w:beforeAutospacing="0" w:after="0" w:afterAutospacing="0" w:line="276" w:lineRule="auto"/>
        <w:rPr>
          <w:b/>
          <w:bCs/>
          <w:sz w:val="28"/>
        </w:rPr>
      </w:pPr>
    </w:p>
    <w:p w14:paraId="2AC2742A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00EF4761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7691F8BA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58FFE304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6BB507F6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1AFF5DB5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51BAAD9D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01A3371B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6D85BCD4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3EAA0FCC" w14:textId="77777777" w:rsidR="005E262B" w:rsidRPr="000C05AA" w:rsidRDefault="005E262B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1D2CD104" w14:textId="77777777" w:rsidR="005E262B" w:rsidRPr="000C05AA" w:rsidRDefault="005E262B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5B5B3A01" w14:textId="77777777" w:rsidR="005E262B" w:rsidRPr="000C05AA" w:rsidRDefault="005E262B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55CD1101" w14:textId="77777777" w:rsidR="005E262B" w:rsidRPr="000C05AA" w:rsidRDefault="005E262B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371228A2" w14:textId="77777777" w:rsidR="005E262B" w:rsidRPr="000C05AA" w:rsidRDefault="005E262B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4EAD9D73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757E335E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0585A140" w14:textId="77777777" w:rsidR="003824D7" w:rsidRPr="000C05AA" w:rsidRDefault="003824D7" w:rsidP="005E262B">
      <w:pPr>
        <w:pStyle w:val="NormalnyWeb"/>
        <w:spacing w:before="0" w:beforeAutospacing="0" w:after="0" w:afterAutospacing="0" w:line="276" w:lineRule="auto"/>
        <w:rPr>
          <w:b/>
          <w:bCs/>
        </w:rPr>
      </w:pPr>
    </w:p>
    <w:p w14:paraId="7287D0B7" w14:textId="77777777" w:rsidR="00561159" w:rsidRPr="000C05AA" w:rsidRDefault="00561159" w:rsidP="005E262B">
      <w:pPr>
        <w:pStyle w:val="NormalnyWeb"/>
        <w:spacing w:before="0" w:beforeAutospacing="0" w:after="0" w:afterAutospacing="0" w:line="276" w:lineRule="auto"/>
        <w:rPr>
          <w:bCs/>
          <w:i/>
        </w:rPr>
      </w:pPr>
    </w:p>
    <w:p w14:paraId="5F5EECB9" w14:textId="77777777" w:rsidR="00B07274" w:rsidRDefault="00B07274" w:rsidP="00D55145">
      <w:pPr>
        <w:pStyle w:val="Akapitzlist"/>
        <w:spacing w:after="0"/>
        <w:ind w:left="862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57AC52F1" w14:textId="77777777" w:rsidR="003E739F" w:rsidRPr="000C05AA" w:rsidRDefault="00AD103D" w:rsidP="00D55145">
      <w:pPr>
        <w:pStyle w:val="Akapitzlist"/>
        <w:spacing w:after="0"/>
        <w:ind w:left="86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C05AA">
        <w:rPr>
          <w:rFonts w:ascii="Times New Roman" w:hAnsi="Times New Roman" w:cs="Times New Roman"/>
          <w:b/>
          <w:sz w:val="28"/>
          <w:szCs w:val="24"/>
        </w:rPr>
        <w:t xml:space="preserve">PODSTAWA PRAWNA </w:t>
      </w:r>
    </w:p>
    <w:p w14:paraId="08F6CA4F" w14:textId="77777777" w:rsidR="003E739F" w:rsidRPr="000C05AA" w:rsidRDefault="003E739F" w:rsidP="005E26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BBFB9B" w14:textId="77777777" w:rsidR="00B5658C" w:rsidRPr="000C05AA" w:rsidRDefault="00B5658C" w:rsidP="006F5F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5156468"/>
      <w:r w:rsidRPr="000C05AA">
        <w:rPr>
          <w:rFonts w:ascii="Times New Roman" w:hAnsi="Times New Roman" w:cs="Times New Roman"/>
          <w:iCs/>
          <w:sz w:val="24"/>
          <w:szCs w:val="24"/>
        </w:rPr>
        <w:t>Konstytucja Rzeczpospolitej Polskiej z 2 kwietnia 1997r. (Dz.U. z 1997r. nr 78, poz. 483ze zm.).</w:t>
      </w:r>
    </w:p>
    <w:p w14:paraId="0CB07162" w14:textId="77777777" w:rsidR="00B5658C" w:rsidRPr="000C05AA" w:rsidRDefault="00B5658C" w:rsidP="006F5F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iCs/>
          <w:sz w:val="24"/>
          <w:szCs w:val="24"/>
        </w:rPr>
        <w:t>Konwencja o Prawach Dziecka, przyjęta przez Zgromadzenie Ogólne Narodów Zjednoczonych z 20 listopada 1989r. (Dz.U. z 1991r. nr 120, poz. 526).</w:t>
      </w:r>
    </w:p>
    <w:p w14:paraId="67FA6AAE" w14:textId="77777777" w:rsidR="00B5658C" w:rsidRPr="000C05AA" w:rsidRDefault="00B5658C" w:rsidP="006F5F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05AA">
        <w:rPr>
          <w:rFonts w:ascii="Times New Roman" w:hAnsi="Times New Roman" w:cs="Times New Roman"/>
          <w:iCs/>
          <w:sz w:val="24"/>
          <w:szCs w:val="24"/>
        </w:rPr>
        <w:t>Ustawa z 26 stycznia 1982 r. – Karta Nauczyciela (tekst jedn.: Dz.U. z 2017 r. poz. 1189).</w:t>
      </w:r>
    </w:p>
    <w:p w14:paraId="0CDB8A41" w14:textId="77777777" w:rsidR="00B5658C" w:rsidRPr="004F6AEA" w:rsidRDefault="00B5658C" w:rsidP="006F5F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6AEA">
        <w:rPr>
          <w:rFonts w:ascii="Times New Roman" w:hAnsi="Times New Roman" w:cs="Times New Roman"/>
          <w:iCs/>
          <w:sz w:val="24"/>
          <w:szCs w:val="24"/>
        </w:rPr>
        <w:t xml:space="preserve">Ustawa z 7 września 1991 r. o systemie oświaty </w:t>
      </w:r>
      <w:r w:rsidR="002F5324" w:rsidRPr="004F6AEA">
        <w:rPr>
          <w:rFonts w:ascii="Times New Roman" w:hAnsi="Times New Roman" w:cs="Times New Roman"/>
          <w:iCs/>
          <w:sz w:val="24"/>
          <w:szCs w:val="24"/>
        </w:rPr>
        <w:t>– NOWY DZIENNIK USTAW</w:t>
      </w:r>
      <w:r w:rsidR="00EB7B13" w:rsidRPr="004F6AE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</w:t>
      </w:r>
      <w:r w:rsidR="002F5324" w:rsidRPr="004F6AEA">
        <w:rPr>
          <w:rFonts w:ascii="Times New Roman" w:hAnsi="Times New Roman" w:cs="Times New Roman"/>
          <w:iCs/>
          <w:sz w:val="24"/>
          <w:szCs w:val="24"/>
        </w:rPr>
        <w:t xml:space="preserve"> i POZYCJA: Dz.U. z 2020r.poz.1327</w:t>
      </w:r>
      <w:r w:rsidR="00EB7B13" w:rsidRPr="004F6AEA">
        <w:rPr>
          <w:rFonts w:ascii="Times New Roman" w:hAnsi="Times New Roman" w:cs="Times New Roman"/>
          <w:iCs/>
          <w:sz w:val="24"/>
          <w:szCs w:val="24"/>
        </w:rPr>
        <w:t>.</w:t>
      </w:r>
    </w:p>
    <w:p w14:paraId="5D538873" w14:textId="77777777" w:rsidR="00B5658C" w:rsidRPr="004F6AEA" w:rsidRDefault="00B5658C" w:rsidP="006F5FD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F6AEA">
        <w:rPr>
          <w:rFonts w:ascii="Times New Roman" w:hAnsi="Times New Roman" w:cs="Times New Roman"/>
          <w:iCs/>
          <w:sz w:val="24"/>
          <w:szCs w:val="24"/>
        </w:rPr>
        <w:t>Ustawa z 14 grudnia 2016 r. – Prawo oświatowe</w:t>
      </w:r>
      <w:r w:rsidR="00EA6DA3" w:rsidRPr="004F6AEA">
        <w:rPr>
          <w:rFonts w:ascii="Times New Roman" w:hAnsi="Times New Roman" w:cs="Times New Roman"/>
          <w:iCs/>
          <w:sz w:val="24"/>
          <w:szCs w:val="24"/>
        </w:rPr>
        <w:t xml:space="preserve"> – NOWY DZIENNIK U</w:t>
      </w:r>
      <w:r w:rsidR="00EB7B13" w:rsidRPr="004F6AEA">
        <w:rPr>
          <w:rFonts w:ascii="Times New Roman" w:hAnsi="Times New Roman" w:cs="Times New Roman"/>
          <w:iCs/>
          <w:sz w:val="24"/>
          <w:szCs w:val="24"/>
        </w:rPr>
        <w:t>STAW                               i POZYCJA: Dz.U. z 2020r. poz.</w:t>
      </w:r>
      <w:r w:rsidR="00EA6DA3" w:rsidRPr="004F6AEA">
        <w:rPr>
          <w:rFonts w:ascii="Times New Roman" w:hAnsi="Times New Roman" w:cs="Times New Roman"/>
          <w:iCs/>
          <w:sz w:val="24"/>
          <w:szCs w:val="24"/>
        </w:rPr>
        <w:t xml:space="preserve">910 </w:t>
      </w:r>
      <w:r w:rsidR="00EB7B13" w:rsidRPr="004F6AEA">
        <w:rPr>
          <w:rFonts w:ascii="Times New Roman" w:hAnsi="Times New Roman" w:cs="Times New Roman"/>
          <w:iCs/>
          <w:sz w:val="24"/>
          <w:szCs w:val="24"/>
        </w:rPr>
        <w:t>.</w:t>
      </w:r>
      <w:r w:rsidR="00EA6DA3" w:rsidRPr="004F6AE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8A67D64" w14:textId="77777777" w:rsidR="00DC5244" w:rsidRPr="004F6AEA" w:rsidRDefault="00DC5244" w:rsidP="006F5FD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F6AEA">
        <w:rPr>
          <w:rFonts w:ascii="Times New Roman" w:hAnsi="Times New Roman" w:cs="Times New Roman"/>
          <w:iCs/>
          <w:sz w:val="24"/>
          <w:szCs w:val="24"/>
        </w:rPr>
        <w:t>Rozporządzenie Ministra Edukacji Narodowej  w sprawie szczegółowego sposobu realizacji w szkołach środków towarzyszących o charakterze edukacyjnym, które służą prawidłowej realizacji programu dla szkół oraz upowszechniają wśród dzieci zdrowe nawyki żywieniowe – NOWY DZIENNIK USTAW i POZYCJA</w:t>
      </w:r>
      <w:r w:rsidR="00AE5289" w:rsidRPr="004F6AEA">
        <w:rPr>
          <w:rFonts w:ascii="Times New Roman" w:hAnsi="Times New Roman" w:cs="Times New Roman"/>
          <w:iCs/>
          <w:sz w:val="24"/>
          <w:szCs w:val="24"/>
        </w:rPr>
        <w:t>: Dz.U. z 2020r. poz. 1302</w:t>
      </w:r>
      <w:r w:rsidR="00EB7B13" w:rsidRPr="004F6AEA">
        <w:rPr>
          <w:rFonts w:ascii="Times New Roman" w:hAnsi="Times New Roman" w:cs="Times New Roman"/>
          <w:iCs/>
          <w:sz w:val="24"/>
          <w:szCs w:val="24"/>
        </w:rPr>
        <w:t>.</w:t>
      </w:r>
    </w:p>
    <w:p w14:paraId="56254875" w14:textId="77777777" w:rsidR="00B5658C" w:rsidRPr="004F6AEA" w:rsidRDefault="00B5658C" w:rsidP="006F5F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6AEA">
        <w:rPr>
          <w:rFonts w:ascii="Times New Roman" w:hAnsi="Times New Roman" w:cs="Times New Roman"/>
          <w:iCs/>
          <w:sz w:val="24"/>
          <w:szCs w:val="24"/>
        </w:rPr>
        <w:t>Ustawa z 26 października 1982r. o wychowaniu w trzeźwości i przeciwdziałaniu alkohol</w:t>
      </w:r>
      <w:r w:rsidR="007752D4" w:rsidRPr="004F6AEA">
        <w:rPr>
          <w:rFonts w:ascii="Times New Roman" w:hAnsi="Times New Roman" w:cs="Times New Roman"/>
          <w:iCs/>
          <w:sz w:val="24"/>
          <w:szCs w:val="24"/>
        </w:rPr>
        <w:t>izmowi (tekst jedn. Dz.U. z 2019 r. poz. 1818</w:t>
      </w:r>
      <w:r w:rsidRPr="004F6AEA">
        <w:rPr>
          <w:rFonts w:ascii="Times New Roman" w:hAnsi="Times New Roman" w:cs="Times New Roman"/>
          <w:iCs/>
          <w:sz w:val="24"/>
          <w:szCs w:val="24"/>
        </w:rPr>
        <w:t>).</w:t>
      </w:r>
    </w:p>
    <w:p w14:paraId="6F599641" w14:textId="77777777" w:rsidR="00B5658C" w:rsidRPr="004F6AEA" w:rsidRDefault="00B5658C" w:rsidP="006F5F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6AEA">
        <w:rPr>
          <w:rFonts w:ascii="Times New Roman" w:hAnsi="Times New Roman" w:cs="Times New Roman"/>
          <w:iCs/>
          <w:sz w:val="24"/>
          <w:szCs w:val="24"/>
        </w:rPr>
        <w:t>Ustawa z 29 lipca 2005r. o przeciwdziałaniu narkoma</w:t>
      </w:r>
      <w:r w:rsidR="001A74A1" w:rsidRPr="004F6AEA">
        <w:rPr>
          <w:rFonts w:ascii="Times New Roman" w:hAnsi="Times New Roman" w:cs="Times New Roman"/>
          <w:iCs/>
          <w:sz w:val="24"/>
          <w:szCs w:val="24"/>
        </w:rPr>
        <w:t>nii (tekst jedn. Dz.U. z 2019 r. poz. 852</w:t>
      </w:r>
      <w:r w:rsidRPr="004F6AEA">
        <w:rPr>
          <w:rFonts w:ascii="Times New Roman" w:hAnsi="Times New Roman" w:cs="Times New Roman"/>
          <w:iCs/>
          <w:sz w:val="24"/>
          <w:szCs w:val="24"/>
        </w:rPr>
        <w:t>).</w:t>
      </w:r>
    </w:p>
    <w:p w14:paraId="5AE62F14" w14:textId="77777777" w:rsidR="00B5658C" w:rsidRPr="004F6AEA" w:rsidRDefault="00B5658C" w:rsidP="006F5F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6AEA">
        <w:rPr>
          <w:rFonts w:ascii="Times New Roman" w:hAnsi="Times New Roman" w:cs="Times New Roman"/>
          <w:iCs/>
          <w:sz w:val="24"/>
          <w:szCs w:val="24"/>
        </w:rPr>
        <w:t>Ustawa z 9 listopada 1995r. o ochronie zdrowia przed następstwami używania tytoniu              i wyrobów tyton</w:t>
      </w:r>
      <w:r w:rsidR="001A74A1" w:rsidRPr="004F6AEA">
        <w:rPr>
          <w:rFonts w:ascii="Times New Roman" w:hAnsi="Times New Roman" w:cs="Times New Roman"/>
          <w:iCs/>
          <w:sz w:val="24"/>
          <w:szCs w:val="24"/>
        </w:rPr>
        <w:t>iowych (tekst jedn. Dz.U. z 2018 r. poz. 650</w:t>
      </w:r>
      <w:r w:rsidRPr="004F6AEA">
        <w:rPr>
          <w:rFonts w:ascii="Times New Roman" w:hAnsi="Times New Roman" w:cs="Times New Roman"/>
          <w:iCs/>
          <w:sz w:val="24"/>
          <w:szCs w:val="24"/>
        </w:rPr>
        <w:t>).</w:t>
      </w:r>
    </w:p>
    <w:p w14:paraId="4BA8E8A8" w14:textId="77777777" w:rsidR="00B5658C" w:rsidRPr="004F6AEA" w:rsidRDefault="00B5658C" w:rsidP="006F5FD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6AEA">
        <w:rPr>
          <w:rFonts w:ascii="Times New Roman" w:hAnsi="Times New Roman" w:cs="Times New Roman"/>
          <w:iCs/>
          <w:sz w:val="24"/>
          <w:szCs w:val="24"/>
        </w:rPr>
        <w:t xml:space="preserve">Rozporządzenie </w:t>
      </w:r>
      <w:r w:rsidR="007F5B72" w:rsidRPr="004F6AEA">
        <w:rPr>
          <w:rFonts w:ascii="Times New Roman" w:hAnsi="Times New Roman" w:cs="Times New Roman"/>
          <w:iCs/>
          <w:sz w:val="24"/>
          <w:szCs w:val="24"/>
        </w:rPr>
        <w:t>Ministra Edukacji Narodowej z 22 stycz</w:t>
      </w:r>
      <w:r w:rsidRPr="004F6AEA">
        <w:rPr>
          <w:rFonts w:ascii="Times New Roman" w:hAnsi="Times New Roman" w:cs="Times New Roman"/>
          <w:iCs/>
          <w:sz w:val="24"/>
          <w:szCs w:val="24"/>
        </w:rPr>
        <w:t>n</w:t>
      </w:r>
      <w:r w:rsidR="007F5B72" w:rsidRPr="004F6AEA">
        <w:rPr>
          <w:rFonts w:ascii="Times New Roman" w:hAnsi="Times New Roman" w:cs="Times New Roman"/>
          <w:iCs/>
          <w:sz w:val="24"/>
          <w:szCs w:val="24"/>
        </w:rPr>
        <w:t>ia 2018</w:t>
      </w:r>
      <w:r w:rsidRPr="004F6AEA">
        <w:rPr>
          <w:rFonts w:ascii="Times New Roman" w:hAnsi="Times New Roman" w:cs="Times New Roman"/>
          <w:iCs/>
          <w:sz w:val="24"/>
          <w:szCs w:val="24"/>
        </w:rPr>
        <w:t xml:space="preserve"> r. </w:t>
      </w:r>
      <w:r w:rsidR="007F5B72" w:rsidRPr="004F6AEA">
        <w:rPr>
          <w:rFonts w:ascii="Times New Roman" w:hAnsi="Times New Roman" w:cs="Times New Roman"/>
          <w:iCs/>
          <w:sz w:val="24"/>
          <w:szCs w:val="24"/>
        </w:rPr>
        <w:t xml:space="preserve">zmieniające rozporządzenie </w:t>
      </w:r>
      <w:r w:rsidRPr="004F6AEA">
        <w:rPr>
          <w:rFonts w:ascii="Times New Roman" w:hAnsi="Times New Roman" w:cs="Times New Roman"/>
          <w:iCs/>
          <w:sz w:val="24"/>
          <w:szCs w:val="24"/>
        </w:rPr>
        <w:t xml:space="preserve">w sprawie zakresu i form prowadzenia w szkołach i placówkach systemu oświaty działalności wychowawczej, edukacyjnej, informacyjnej </w:t>
      </w:r>
      <w:r w:rsidR="00EB7B13" w:rsidRPr="004F6AEA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</w:t>
      </w:r>
      <w:r w:rsidRPr="004F6AEA">
        <w:rPr>
          <w:rFonts w:ascii="Times New Roman" w:hAnsi="Times New Roman" w:cs="Times New Roman"/>
          <w:iCs/>
          <w:sz w:val="24"/>
          <w:szCs w:val="24"/>
        </w:rPr>
        <w:t>i profilaktycznej w celu przeciwd</w:t>
      </w:r>
      <w:r w:rsidR="007F5B72" w:rsidRPr="004F6AEA">
        <w:rPr>
          <w:rFonts w:ascii="Times New Roman" w:hAnsi="Times New Roman" w:cs="Times New Roman"/>
          <w:iCs/>
          <w:sz w:val="24"/>
          <w:szCs w:val="24"/>
        </w:rPr>
        <w:t>ziałania narkomanii(Dz.U. z 2018 r. poz. 214</w:t>
      </w:r>
      <w:r w:rsidRPr="004F6AEA">
        <w:rPr>
          <w:rFonts w:ascii="Times New Roman" w:hAnsi="Times New Roman" w:cs="Times New Roman"/>
          <w:iCs/>
          <w:sz w:val="24"/>
          <w:szCs w:val="24"/>
        </w:rPr>
        <w:t>).</w:t>
      </w:r>
    </w:p>
    <w:p w14:paraId="29F25F6E" w14:textId="77777777" w:rsidR="00B359FD" w:rsidRDefault="00B5658C" w:rsidP="00B359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6AEA">
        <w:rPr>
          <w:rFonts w:ascii="Times New Roman" w:hAnsi="Times New Roman" w:cs="Times New Roman"/>
          <w:iCs/>
          <w:sz w:val="24"/>
          <w:szCs w:val="24"/>
        </w:rPr>
        <w:t>Priorytety Ministra Edukac</w:t>
      </w:r>
      <w:r w:rsidR="00CF66ED" w:rsidRPr="004F6AEA">
        <w:rPr>
          <w:rFonts w:ascii="Times New Roman" w:hAnsi="Times New Roman" w:cs="Times New Roman"/>
          <w:iCs/>
          <w:sz w:val="24"/>
          <w:szCs w:val="24"/>
        </w:rPr>
        <w:t>ji Narodowej na rok szkolny 202</w:t>
      </w:r>
      <w:r w:rsidR="00B07274">
        <w:rPr>
          <w:rFonts w:ascii="Times New Roman" w:hAnsi="Times New Roman" w:cs="Times New Roman"/>
          <w:iCs/>
          <w:sz w:val="24"/>
          <w:szCs w:val="24"/>
        </w:rPr>
        <w:t>3</w:t>
      </w:r>
      <w:r w:rsidR="00CF66ED" w:rsidRPr="004F6AEA">
        <w:rPr>
          <w:rFonts w:ascii="Times New Roman" w:hAnsi="Times New Roman" w:cs="Times New Roman"/>
          <w:iCs/>
          <w:sz w:val="24"/>
          <w:szCs w:val="24"/>
        </w:rPr>
        <w:t>/202</w:t>
      </w:r>
      <w:r w:rsidR="00B07274">
        <w:rPr>
          <w:rFonts w:ascii="Times New Roman" w:hAnsi="Times New Roman" w:cs="Times New Roman"/>
          <w:iCs/>
          <w:sz w:val="24"/>
          <w:szCs w:val="24"/>
        </w:rPr>
        <w:t>4</w:t>
      </w:r>
      <w:r w:rsidRPr="004F6AEA">
        <w:rPr>
          <w:rFonts w:ascii="Times New Roman" w:hAnsi="Times New Roman" w:cs="Times New Roman"/>
          <w:iCs/>
          <w:sz w:val="24"/>
          <w:szCs w:val="24"/>
        </w:rPr>
        <w:t>.</w:t>
      </w:r>
      <w:bookmarkEnd w:id="0"/>
    </w:p>
    <w:p w14:paraId="5243D61A" w14:textId="77777777" w:rsidR="004133C6" w:rsidRPr="00B359FD" w:rsidRDefault="00B5658C" w:rsidP="00B359F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9FD">
        <w:rPr>
          <w:rFonts w:ascii="Times New Roman" w:hAnsi="Times New Roman" w:cs="Times New Roman"/>
          <w:iCs/>
          <w:sz w:val="24"/>
          <w:szCs w:val="24"/>
        </w:rPr>
        <w:t>Statut Szkoły Podstawowej im. Kornela Makuszyńskiego w Pniewie.</w:t>
      </w:r>
    </w:p>
    <w:p w14:paraId="0F7986CE" w14:textId="77777777" w:rsidR="00D55145" w:rsidRDefault="00D55145" w:rsidP="007F253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4353AC4" w14:textId="77777777" w:rsidR="00B07274" w:rsidRPr="000C05AA" w:rsidRDefault="00B07274" w:rsidP="007F253E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91C584E" w14:textId="77777777" w:rsidR="00EF32D6" w:rsidRDefault="00EF32D6" w:rsidP="00EF32D6">
      <w:pPr>
        <w:pStyle w:val="Akapitzlist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F747FC7" w14:textId="77777777" w:rsidR="007F253E" w:rsidRPr="000C05AA" w:rsidRDefault="00D55145" w:rsidP="006F5FD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C05AA">
        <w:rPr>
          <w:rFonts w:ascii="Times New Roman" w:hAnsi="Times New Roman" w:cs="Times New Roman"/>
          <w:b/>
          <w:sz w:val="28"/>
          <w:szCs w:val="24"/>
        </w:rPr>
        <w:t>WSTĘP</w:t>
      </w:r>
    </w:p>
    <w:p w14:paraId="1356CE29" w14:textId="77777777" w:rsidR="007F253E" w:rsidRPr="000C05AA" w:rsidRDefault="007F253E" w:rsidP="007F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Szkolny program wychowawczo-profilaktyczny realizowany w Szkole Podstawowej               im. Kornela Makuszyńskiego w Pniewie opiera się na hierarchii wartości przyjętej przez radę pedagogiczną, radę rodziców i samorząd uczniowski, wynikających z przyjętej w szkole koncepcji pracy. Treści szkolnego programu wychowawczo-profilaktycznego są spójne ze statutem szkoły i wewnątrzszkolnym systemem oceniania. Istotą działań wychowawczych          i profilaktycznych szkoły jest współpraca całej społeczności szkolnej oparta na założeniu, że </w:t>
      </w:r>
      <w:r w:rsidRPr="000C05AA">
        <w:rPr>
          <w:rFonts w:ascii="Times New Roman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0C05AA">
        <w:rPr>
          <w:rFonts w:ascii="Times New Roman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wychowawczej funkcji rodziny. Wychowanie rozumiane jest jako wspieranie uczniów w rozwoju ku pełnej dojrzałości w </w:t>
      </w:r>
      <w:r w:rsidR="00F86765" w:rsidRPr="000C05AA">
        <w:rPr>
          <w:rFonts w:ascii="Times New Roman" w:hAnsi="Times New Roman" w:cs="Times New Roman"/>
          <w:sz w:val="24"/>
          <w:szCs w:val="24"/>
        </w:rPr>
        <w:t xml:space="preserve">sferze fizycznej, emocjonalnej, </w:t>
      </w:r>
      <w:r w:rsidRPr="000C05AA">
        <w:rPr>
          <w:rFonts w:ascii="Times New Roman" w:hAnsi="Times New Roman" w:cs="Times New Roman"/>
          <w:sz w:val="24"/>
          <w:szCs w:val="24"/>
        </w:rPr>
        <w:t xml:space="preserve">duchowej </w:t>
      </w:r>
      <w:r w:rsidR="0065512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05AA">
        <w:rPr>
          <w:rFonts w:ascii="Times New Roman" w:hAnsi="Times New Roman" w:cs="Times New Roman"/>
          <w:sz w:val="24"/>
          <w:szCs w:val="24"/>
        </w:rPr>
        <w:t>i społecznej. Proces wychowania jest wzmacniany i uzupełniany poprzez działania z zakresu profilaktyki problemów dzieci i młodzieży.</w:t>
      </w:r>
    </w:p>
    <w:p w14:paraId="042FBEB5" w14:textId="77777777" w:rsidR="007F253E" w:rsidRPr="000C05AA" w:rsidRDefault="007F253E" w:rsidP="00F867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14:paraId="36B3E7FE" w14:textId="77777777" w:rsidR="007F253E" w:rsidRPr="000C05AA" w:rsidRDefault="007F253E" w:rsidP="007F25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Szkolny program wychowawczo-profilaktyczny określa sposób realizacji celów kształcenia oraz zadań wychowawczych zawartych w podstawie programowej kształcenia ogólnego, uwzględniając kierunki i formy oddziaływań wychowawczych, których uzupełnieniem są</w:t>
      </w:r>
      <w:r w:rsidR="005958A6">
        <w:rPr>
          <w:rFonts w:ascii="Times New Roman" w:hAnsi="Times New Roman" w:cs="Times New Roman"/>
          <w:sz w:val="24"/>
          <w:szCs w:val="24"/>
        </w:rPr>
        <w:t xml:space="preserve"> </w:t>
      </w:r>
      <w:r w:rsidRPr="000C05AA">
        <w:rPr>
          <w:rFonts w:ascii="Times New Roman" w:hAnsi="Times New Roman" w:cs="Times New Roman"/>
          <w:sz w:val="24"/>
          <w:szCs w:val="24"/>
        </w:rPr>
        <w:t xml:space="preserve">działania profilaktyczne skierowane do uczniów, rodziców i nauczycieli. </w:t>
      </w:r>
    </w:p>
    <w:p w14:paraId="2ED7C4A1" w14:textId="77777777" w:rsidR="007F253E" w:rsidRPr="000C05AA" w:rsidRDefault="007F253E" w:rsidP="00D55145">
      <w:pPr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Podstawowym celem realizacji szkolnego programu wychowawczo-profilaktycznego jest</w:t>
      </w:r>
      <w:r w:rsidR="00D01AB1">
        <w:rPr>
          <w:rFonts w:ascii="Times New Roman" w:hAnsi="Times New Roman" w:cs="Times New Roman"/>
          <w:sz w:val="24"/>
          <w:szCs w:val="24"/>
        </w:rPr>
        <w:t xml:space="preserve"> </w:t>
      </w:r>
      <w:r w:rsidRPr="000C05AA">
        <w:rPr>
          <w:rFonts w:ascii="Times New Roman" w:hAnsi="Times New Roman" w:cs="Times New Roman"/>
          <w:sz w:val="24"/>
          <w:szCs w:val="24"/>
        </w:rPr>
        <w:t>wspieranie dzieci i młodzieży w rozwoju oraz</w:t>
      </w:r>
      <w:r w:rsidR="00D01AB1">
        <w:rPr>
          <w:rFonts w:ascii="Times New Roman" w:hAnsi="Times New Roman" w:cs="Times New Roman"/>
          <w:sz w:val="24"/>
          <w:szCs w:val="24"/>
        </w:rPr>
        <w:t xml:space="preserve"> </w:t>
      </w:r>
      <w:r w:rsidRPr="000C05AA">
        <w:rPr>
          <w:rFonts w:ascii="Times New Roman" w:hAnsi="Times New Roman" w:cs="Times New Roman"/>
          <w:sz w:val="24"/>
          <w:szCs w:val="24"/>
        </w:rPr>
        <w:t>zapobieganie</w:t>
      </w:r>
      <w:r w:rsidR="00D01AB1">
        <w:rPr>
          <w:rFonts w:ascii="Times New Roman" w:hAnsi="Times New Roman" w:cs="Times New Roman"/>
          <w:sz w:val="24"/>
          <w:szCs w:val="24"/>
        </w:rPr>
        <w:t xml:space="preserve"> zachowani</w:t>
      </w:r>
      <w:r w:rsidR="00FA5613">
        <w:rPr>
          <w:rFonts w:ascii="Times New Roman" w:hAnsi="Times New Roman" w:cs="Times New Roman"/>
          <w:sz w:val="24"/>
          <w:szCs w:val="24"/>
        </w:rPr>
        <w:t>om</w:t>
      </w:r>
      <w:r w:rsidRPr="000C05AA">
        <w:rPr>
          <w:rFonts w:ascii="Times New Roman" w:hAnsi="Times New Roman" w:cs="Times New Roman"/>
          <w:sz w:val="24"/>
          <w:szCs w:val="24"/>
        </w:rPr>
        <w:t xml:space="preserve"> problemowym, ryzykownym. Ważnym elementem realizacji programu wychowawczo-profilaktycznego jest kultywowanie tradycji i ceremoniału szkoły.</w:t>
      </w:r>
    </w:p>
    <w:p w14:paraId="269F27A9" w14:textId="77777777" w:rsidR="007F253E" w:rsidRPr="000C05AA" w:rsidRDefault="007F253E" w:rsidP="007F253E">
      <w:pPr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14:paraId="42C149B3" w14:textId="77777777" w:rsidR="007F253E" w:rsidRPr="000C05AA" w:rsidRDefault="007F253E" w:rsidP="006F5F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powszechną znajomość założeń programu –</w:t>
      </w:r>
      <w:r w:rsidR="00BE1F88">
        <w:rPr>
          <w:rFonts w:ascii="Times New Roman" w:hAnsi="Times New Roman" w:cs="Times New Roman"/>
          <w:sz w:val="24"/>
          <w:szCs w:val="24"/>
        </w:rPr>
        <w:t xml:space="preserve"> </w:t>
      </w:r>
      <w:r w:rsidRPr="000C05AA">
        <w:rPr>
          <w:rFonts w:ascii="Times New Roman" w:hAnsi="Times New Roman" w:cs="Times New Roman"/>
          <w:sz w:val="24"/>
          <w:szCs w:val="24"/>
        </w:rPr>
        <w:t>przez uczniów, rodziców i wszystkich pracowników szkoły,</w:t>
      </w:r>
    </w:p>
    <w:p w14:paraId="0C352090" w14:textId="77777777" w:rsidR="007F253E" w:rsidRPr="000C05AA" w:rsidRDefault="007F253E" w:rsidP="006F5F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zaangażowanie wszystkich podmiotów szkolnej społeczności i współpracę w realizacji zadań określonych w programie,</w:t>
      </w:r>
    </w:p>
    <w:p w14:paraId="6D2EE131" w14:textId="77777777" w:rsidR="007F253E" w:rsidRPr="000C05AA" w:rsidRDefault="007F253E" w:rsidP="006F5F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14:paraId="3A820D70" w14:textId="77777777" w:rsidR="007F253E" w:rsidRPr="000C05AA" w:rsidRDefault="007F253E" w:rsidP="006F5F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współdziałanie ze środowiskiem zewnętrznym szkoły (np. udział organizacji</w:t>
      </w:r>
      <w:r w:rsidR="0065512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 i stowarzyszeń wspierających działalność wychowawczą i profilaktyczną szkoły), </w:t>
      </w:r>
    </w:p>
    <w:p w14:paraId="2A4A4640" w14:textId="77777777" w:rsidR="007F253E" w:rsidRPr="000C05AA" w:rsidRDefault="007F253E" w:rsidP="006F5F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współodpowiedzialność za efekty realizacji programu,</w:t>
      </w:r>
    </w:p>
    <w:p w14:paraId="7E75C071" w14:textId="77777777" w:rsidR="007F253E" w:rsidRPr="000C05AA" w:rsidRDefault="007F253E" w:rsidP="006F5FD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inne (ważne dla szkoły, wynikające z jej potrzeb, specyfiki).</w:t>
      </w:r>
    </w:p>
    <w:p w14:paraId="06649BED" w14:textId="77777777" w:rsidR="00B5658C" w:rsidRPr="000C05AA" w:rsidRDefault="00B5658C" w:rsidP="005E262B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5CBE83BA" w14:textId="77777777" w:rsidR="00EE2A58" w:rsidRPr="000C05AA" w:rsidRDefault="00EE2A58" w:rsidP="00EE2A58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13D04BFE" w14:textId="77777777" w:rsidR="00EE2A58" w:rsidRPr="000C05AA" w:rsidRDefault="00EE2A58" w:rsidP="005E262B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39000573" w14:textId="77777777" w:rsidR="00EE2A58" w:rsidRPr="000C05AA" w:rsidRDefault="00EE2A58" w:rsidP="005E262B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50DDCCC4" w14:textId="77777777" w:rsidR="00002817" w:rsidRPr="000C05AA" w:rsidRDefault="00496BA2" w:rsidP="00002817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  <w:r w:rsidRPr="000C05AA">
        <w:rPr>
          <w:rFonts w:ascii="Times New Roman" w:hAnsi="Times New Roman" w:cs="Times New Roman"/>
          <w:b/>
          <w:sz w:val="32"/>
          <w:szCs w:val="24"/>
        </w:rPr>
        <w:t>2.</w:t>
      </w:r>
      <w:r w:rsidR="00543BDA" w:rsidRPr="000C05AA">
        <w:rPr>
          <w:rFonts w:ascii="Times New Roman" w:hAnsi="Times New Roman" w:cs="Times New Roman"/>
          <w:b/>
          <w:sz w:val="32"/>
          <w:szCs w:val="24"/>
        </w:rPr>
        <w:t>MISJA</w:t>
      </w:r>
      <w:r w:rsidR="00002817" w:rsidRPr="000C05AA">
        <w:rPr>
          <w:rFonts w:ascii="Times New Roman" w:hAnsi="Times New Roman" w:cs="Times New Roman"/>
          <w:b/>
          <w:sz w:val="32"/>
          <w:szCs w:val="24"/>
        </w:rPr>
        <w:t xml:space="preserve"> I  WIZJA</w:t>
      </w:r>
    </w:p>
    <w:p w14:paraId="680559B0" w14:textId="77777777" w:rsidR="00D15D95" w:rsidRPr="000C05AA" w:rsidRDefault="00D15D95" w:rsidP="005E262B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304E90A7" w14:textId="77777777" w:rsidR="00002817" w:rsidRPr="000C05AA" w:rsidRDefault="00002817" w:rsidP="0000281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5AA">
        <w:rPr>
          <w:rFonts w:ascii="Times New Roman" w:hAnsi="Times New Roman" w:cs="Times New Roman"/>
          <w:b/>
          <w:sz w:val="24"/>
          <w:szCs w:val="24"/>
        </w:rPr>
        <w:tab/>
      </w:r>
    </w:p>
    <w:p w14:paraId="511016BB" w14:textId="77777777" w:rsidR="00D15D95" w:rsidRPr="000C05AA" w:rsidRDefault="00002817" w:rsidP="00002817">
      <w:pPr>
        <w:tabs>
          <w:tab w:val="left" w:pos="95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 Misja</w:t>
      </w:r>
    </w:p>
    <w:p w14:paraId="7144E962" w14:textId="77777777" w:rsidR="00D15D95" w:rsidRPr="000C05AA" w:rsidRDefault="00E1752D" w:rsidP="00D55145">
      <w:pPr>
        <w:spacing w:after="0"/>
        <w:ind w:left="850"/>
        <w:jc w:val="both"/>
        <w:rPr>
          <w:rFonts w:ascii="Times New Roman" w:hAnsi="Times New Roman" w:cs="Times New Roman"/>
          <w:b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Nasza </w:t>
      </w:r>
      <w:r w:rsidR="00173A25" w:rsidRPr="000C05AA">
        <w:rPr>
          <w:rFonts w:ascii="Times New Roman" w:hAnsi="Times New Roman" w:cs="Times New Roman"/>
          <w:sz w:val="24"/>
          <w:szCs w:val="24"/>
        </w:rPr>
        <w:t>s</w:t>
      </w:r>
      <w:r w:rsidRPr="000C05AA">
        <w:rPr>
          <w:rFonts w:ascii="Times New Roman" w:hAnsi="Times New Roman" w:cs="Times New Roman"/>
          <w:sz w:val="24"/>
          <w:szCs w:val="24"/>
        </w:rPr>
        <w:t>zkoła zapewnia dobrze zorganizowane zajęcia dydaktyczne prowadzone przez</w:t>
      </w:r>
      <w:r w:rsidR="00173A25" w:rsidRPr="000C05AA">
        <w:rPr>
          <w:rFonts w:ascii="Times New Roman" w:hAnsi="Times New Roman" w:cs="Times New Roman"/>
          <w:sz w:val="24"/>
          <w:szCs w:val="24"/>
        </w:rPr>
        <w:t xml:space="preserve"> odpowiednio przygotowaną </w:t>
      </w:r>
      <w:r w:rsidRPr="000C05AA">
        <w:rPr>
          <w:rFonts w:ascii="Times New Roman" w:hAnsi="Times New Roman" w:cs="Times New Roman"/>
          <w:sz w:val="24"/>
          <w:szCs w:val="24"/>
        </w:rPr>
        <w:t xml:space="preserve"> kadrę</w:t>
      </w:r>
      <w:r w:rsidR="00D755AA" w:rsidRPr="000C05AA">
        <w:rPr>
          <w:rFonts w:ascii="Times New Roman" w:hAnsi="Times New Roman" w:cs="Times New Roman"/>
          <w:sz w:val="24"/>
          <w:szCs w:val="24"/>
        </w:rPr>
        <w:t xml:space="preserve">. Kształtuje umiejętność posługiwania się językiem ojczystym. Wspiera uczniów w dążeniu do harmonijnego, wszechstronnego rozwoju, zgodnego z osobistymi potrzebami i możliwościami. Zapewnia optymalne warunki rozwoju w atmosferze akceptacji, dobrego przykładu, szacunku, wsparcia. </w:t>
      </w:r>
    </w:p>
    <w:p w14:paraId="7BBA528D" w14:textId="77777777" w:rsidR="00E1752D" w:rsidRPr="000C05AA" w:rsidRDefault="00E1752D" w:rsidP="00D55145">
      <w:pPr>
        <w:spacing w:after="0"/>
        <w:ind w:left="850" w:right="180"/>
        <w:jc w:val="both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>Pragniemy, aby nasi uczniowie cze</w:t>
      </w:r>
      <w:r w:rsidR="009358E1" w:rsidRPr="000C05AA">
        <w:rPr>
          <w:rFonts w:ascii="Times New Roman" w:hAnsi="Times New Roman" w:cs="Times New Roman"/>
          <w:sz w:val="24"/>
        </w:rPr>
        <w:t>rpali radość z pobytu w s</w:t>
      </w:r>
      <w:r w:rsidRPr="000C05AA">
        <w:rPr>
          <w:rFonts w:ascii="Times New Roman" w:hAnsi="Times New Roman" w:cs="Times New Roman"/>
          <w:sz w:val="24"/>
        </w:rPr>
        <w:t>zkole, a rodzice satysfakcję z rezultatów naszej współpracy.</w:t>
      </w:r>
    </w:p>
    <w:p w14:paraId="35FDF877" w14:textId="77777777" w:rsidR="00A8003E" w:rsidRPr="000C05AA" w:rsidRDefault="00A8003E" w:rsidP="000821B8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6B31AFD7" w14:textId="77777777" w:rsidR="00A8003E" w:rsidRPr="000C05AA" w:rsidRDefault="00A8003E" w:rsidP="000821B8">
      <w:pPr>
        <w:spacing w:after="0"/>
        <w:jc w:val="both"/>
        <w:rPr>
          <w:rFonts w:ascii="Times New Roman" w:hAnsi="Times New Roman" w:cs="Times New Roman"/>
          <w:b/>
          <w:sz w:val="32"/>
          <w:szCs w:val="24"/>
        </w:rPr>
      </w:pPr>
    </w:p>
    <w:p w14:paraId="6C33B74D" w14:textId="77777777" w:rsidR="00D15D95" w:rsidRPr="000C05AA" w:rsidRDefault="00002817" w:rsidP="00BE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Wizja</w:t>
      </w:r>
    </w:p>
    <w:p w14:paraId="170BE9E7" w14:textId="77777777" w:rsidR="00D15D95" w:rsidRPr="000C05AA" w:rsidRDefault="001247F5" w:rsidP="00002817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 naszej szkole tworzymy właściwą atmosferę dla wszechstronnego rozwoju intelektualnego, emocjonalnego, moralnego, społecznego i fizycznego ucznia.</w:t>
      </w:r>
    </w:p>
    <w:p w14:paraId="3F19102B" w14:textId="77777777" w:rsidR="001247F5" w:rsidRPr="000C05AA" w:rsidRDefault="001247F5" w:rsidP="00002817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Stawiamy sobie więc za cel przygotowanie uczniów do swobodnego poruszania się w nowej rzeczywistości</w:t>
      </w:r>
      <w:r w:rsidR="00A8003E" w:rsidRPr="000C05AA">
        <w:rPr>
          <w:rFonts w:ascii="Times New Roman" w:hAnsi="Times New Roman" w:cs="Times New Roman"/>
          <w:sz w:val="24"/>
          <w:szCs w:val="24"/>
        </w:rPr>
        <w:t>, uczymy ich rozpoznawania swoich potrzeb i świadomego podejmowania decyzji, dokonywania właściwych wyborów.</w:t>
      </w:r>
    </w:p>
    <w:p w14:paraId="3F8E25E0" w14:textId="77777777" w:rsidR="00F03103" w:rsidRPr="000C05AA" w:rsidRDefault="00F03103" w:rsidP="00002817">
      <w:pPr>
        <w:pStyle w:val="Tekstpodstawowy"/>
        <w:spacing w:after="0"/>
        <w:ind w:left="850" w:right="180"/>
        <w:jc w:val="both"/>
        <w:rPr>
          <w:rFonts w:ascii="Times New Roman" w:hAnsi="Times New Roman" w:cs="Times New Roman"/>
          <w:bCs/>
          <w:sz w:val="24"/>
        </w:rPr>
      </w:pPr>
    </w:p>
    <w:p w14:paraId="4B4FDD90" w14:textId="77777777" w:rsidR="00EE2A58" w:rsidRPr="000C05AA" w:rsidRDefault="00EE2A58" w:rsidP="00002817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1F3B953" w14:textId="77777777" w:rsidR="00EE2A58" w:rsidRPr="000C05AA" w:rsidRDefault="00EE2A58" w:rsidP="00002817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E198118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7A2454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FD05D3D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795EC3C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D94BC65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E0C5F9B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BBCB340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1354DFB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4FD64B5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80D5B61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3777A18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993CD19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63024E1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0039BAF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5788182" w14:textId="77777777" w:rsidR="00EE2A58" w:rsidRPr="000C05AA" w:rsidRDefault="00EE2A58" w:rsidP="00F03103">
      <w:pPr>
        <w:pStyle w:val="Akapitzlist"/>
        <w:spacing w:after="0"/>
        <w:ind w:left="862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B0D38AA" w14:textId="77777777" w:rsidR="00EE2A58" w:rsidRPr="000C05AA" w:rsidRDefault="00EE2A58" w:rsidP="00002817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5437C78" w14:textId="77777777" w:rsidR="00F03103" w:rsidRPr="000C05AA" w:rsidRDefault="00F03103" w:rsidP="006F5FD4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05AA">
        <w:rPr>
          <w:rFonts w:ascii="Times New Roman" w:hAnsi="Times New Roman" w:cs="Times New Roman"/>
          <w:b/>
          <w:sz w:val="28"/>
          <w:szCs w:val="24"/>
        </w:rPr>
        <w:t>MODEL ABSOLWENTA</w:t>
      </w:r>
    </w:p>
    <w:p w14:paraId="590ACF99" w14:textId="77777777" w:rsidR="00F03103" w:rsidRPr="000C05AA" w:rsidRDefault="00F03103" w:rsidP="00F03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CB0FC7" w14:textId="77777777" w:rsidR="00F03103" w:rsidRPr="000C05AA" w:rsidRDefault="00F03103" w:rsidP="00002817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Dążeniem szkoły jest przygotowanie uczniów do efektywnego funkcjonowania</w:t>
      </w:r>
      <w:r w:rsidR="006551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 w życiu społecznym oraz podejmowania samodzielnych decyzji w poczuciu odpowiedzialności za własny rozwój. Uczeń kończący szkołę:</w:t>
      </w:r>
    </w:p>
    <w:p w14:paraId="1F290E0D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eastAsia="Times New Roman" w:hAnsi="Times New Roman" w:cs="Times New Roman"/>
          <w:sz w:val="24"/>
          <w:szCs w:val="24"/>
        </w:rPr>
        <w:t>traktuje uczenie się jako sposób zaspakajana naturalnej ciekawości świata, odkrywania swoich zainteresowań i przygotowania do dalszej edukacji,</w:t>
      </w:r>
    </w:p>
    <w:p w14:paraId="050CCA83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kieruje się w codziennym życiu zasadami moralnymi,</w:t>
      </w:r>
    </w:p>
    <w:p w14:paraId="56C1C97F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szanuje siebie i innych,</w:t>
      </w:r>
    </w:p>
    <w:p w14:paraId="635BF908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jest świadomy dokonywanych wyborów w duchu odpowiedzialności </w:t>
      </w:r>
      <w:r w:rsidRPr="000C05AA">
        <w:rPr>
          <w:rFonts w:ascii="Times New Roman" w:eastAsia="Times New Roman" w:hAnsi="Times New Roman" w:cs="Times New Roman"/>
          <w:sz w:val="24"/>
          <w:szCs w:val="24"/>
        </w:rPr>
        <w:t>za swe działania</w:t>
      </w:r>
      <w:r w:rsidR="005F3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5AA">
        <w:rPr>
          <w:rFonts w:ascii="Times New Roman" w:eastAsia="Times New Roman" w:hAnsi="Times New Roman" w:cs="Times New Roman"/>
          <w:sz w:val="24"/>
          <w:szCs w:val="24"/>
        </w:rPr>
        <w:t>i akceptacji siebie</w:t>
      </w:r>
      <w:r w:rsidR="005F3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05AA">
        <w:rPr>
          <w:rFonts w:ascii="Times New Roman" w:eastAsia="Times New Roman" w:hAnsi="Times New Roman" w:cs="Times New Roman"/>
          <w:sz w:val="24"/>
          <w:szCs w:val="24"/>
        </w:rPr>
        <w:t>i innych w grupie rówieśniczej w rodzinie                            i środowisku,</w:t>
      </w:r>
    </w:p>
    <w:p w14:paraId="5A6D9753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zna historię i kulturę własnego narodu i regionu oraz tradycje szkoły, </w:t>
      </w:r>
    </w:p>
    <w:p w14:paraId="395328D0" w14:textId="77777777" w:rsidR="00F03103" w:rsidRPr="003F662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przestrzega zasad</w:t>
      </w:r>
      <w:r w:rsidR="00107A6F">
        <w:rPr>
          <w:rFonts w:ascii="Times New Roman" w:hAnsi="Times New Roman" w:cs="Times New Roman"/>
          <w:sz w:val="24"/>
          <w:szCs w:val="24"/>
        </w:rPr>
        <w:t xml:space="preserve"> bezpieczeństwa i higieny życia </w:t>
      </w:r>
      <w:r w:rsidR="00107A6F" w:rsidRPr="003F662A">
        <w:rPr>
          <w:rFonts w:ascii="Times New Roman" w:hAnsi="Times New Roman" w:cs="Times New Roman"/>
          <w:sz w:val="24"/>
          <w:szCs w:val="24"/>
        </w:rPr>
        <w:t>m.in. dotyczących COVID - 19</w:t>
      </w:r>
    </w:p>
    <w:p w14:paraId="46518F59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zna i rozumie zasady współżycia społecznego, </w:t>
      </w:r>
    </w:p>
    <w:p w14:paraId="41F536BA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jest tolerancyjny,</w:t>
      </w:r>
    </w:p>
    <w:p w14:paraId="77415EE6" w14:textId="77777777" w:rsidR="00F03103" w:rsidRPr="003F662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korzysta z różnych źródeł wiedzy i informacji, racjonalnie wykorzystuje narzędz</w:t>
      </w:r>
      <w:r w:rsidR="00107A6F">
        <w:rPr>
          <w:rFonts w:ascii="Times New Roman" w:hAnsi="Times New Roman" w:cs="Times New Roman"/>
          <w:sz w:val="24"/>
          <w:szCs w:val="24"/>
        </w:rPr>
        <w:t xml:space="preserve">ia  </w:t>
      </w:r>
      <w:r w:rsidR="0065512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07A6F">
        <w:rPr>
          <w:rFonts w:ascii="Times New Roman" w:hAnsi="Times New Roman" w:cs="Times New Roman"/>
          <w:sz w:val="24"/>
          <w:szCs w:val="24"/>
        </w:rPr>
        <w:t xml:space="preserve">i technologie informatyczne </w:t>
      </w:r>
      <w:r w:rsidR="00191324">
        <w:rPr>
          <w:rFonts w:ascii="Times New Roman" w:hAnsi="Times New Roman" w:cs="Times New Roman"/>
          <w:sz w:val="24"/>
          <w:szCs w:val="24"/>
        </w:rPr>
        <w:t>(</w:t>
      </w:r>
      <w:r w:rsidR="00107A6F" w:rsidRPr="003F662A">
        <w:rPr>
          <w:rFonts w:ascii="Times New Roman" w:hAnsi="Times New Roman" w:cs="Times New Roman"/>
          <w:sz w:val="24"/>
          <w:szCs w:val="24"/>
        </w:rPr>
        <w:t>zdalne nauczanie)</w:t>
      </w:r>
    </w:p>
    <w:p w14:paraId="21E29BE3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jest ambitny,</w:t>
      </w:r>
    </w:p>
    <w:p w14:paraId="0D831089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jest kreatywny,</w:t>
      </w:r>
    </w:p>
    <w:p w14:paraId="781E0CAA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jest odważny,</w:t>
      </w:r>
    </w:p>
    <w:p w14:paraId="33D8DF1A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posiada wiedzę na temat współczesnych zagrożeń społecznych i cywilizacyjnych</w:t>
      </w:r>
      <w:r w:rsidR="004601F4">
        <w:rPr>
          <w:rFonts w:ascii="Times New Roman" w:hAnsi="Times New Roman" w:cs="Times New Roman"/>
          <w:sz w:val="24"/>
          <w:szCs w:val="24"/>
        </w:rPr>
        <w:t xml:space="preserve"> </w:t>
      </w:r>
      <w:r w:rsidR="00107A6F" w:rsidRPr="003F662A">
        <w:rPr>
          <w:rFonts w:ascii="Times New Roman" w:hAnsi="Times New Roman" w:cs="Times New Roman"/>
          <w:sz w:val="24"/>
          <w:szCs w:val="24"/>
        </w:rPr>
        <w:t>(pandemia koronawirusa)</w:t>
      </w:r>
      <w:r w:rsidRPr="003F662A">
        <w:rPr>
          <w:rFonts w:ascii="Times New Roman" w:hAnsi="Times New Roman" w:cs="Times New Roman"/>
          <w:sz w:val="24"/>
          <w:szCs w:val="24"/>
        </w:rPr>
        <w:t>,</w:t>
      </w:r>
      <w:r w:rsidRPr="000C05AA">
        <w:rPr>
          <w:rFonts w:ascii="Times New Roman" w:hAnsi="Times New Roman" w:cs="Times New Roman"/>
          <w:sz w:val="24"/>
          <w:szCs w:val="24"/>
        </w:rPr>
        <w:t xml:space="preserve"> podejmuje odpowiedzialne decyzje w trosce </w:t>
      </w:r>
      <w:r w:rsidR="0065512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C05AA">
        <w:rPr>
          <w:rFonts w:ascii="Times New Roman" w:hAnsi="Times New Roman" w:cs="Times New Roman"/>
          <w:sz w:val="24"/>
          <w:szCs w:val="24"/>
        </w:rPr>
        <w:t>o bezpieczeństwo własne i innych,</w:t>
      </w:r>
    </w:p>
    <w:p w14:paraId="21F3C057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szanuje potrzeby innych i jest chętny do niesienia pomocy,</w:t>
      </w:r>
    </w:p>
    <w:p w14:paraId="1F267F8E" w14:textId="77777777" w:rsidR="00F03103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jest odporny na niepowodzenia,</w:t>
      </w:r>
    </w:p>
    <w:p w14:paraId="22F83C09" w14:textId="77777777" w:rsidR="007C216E" w:rsidRPr="000C05AA" w:rsidRDefault="00F03103" w:rsidP="006F5FD4">
      <w:pPr>
        <w:pStyle w:val="Akapitzlist"/>
        <w:numPr>
          <w:ilvl w:val="0"/>
          <w:numId w:val="7"/>
        </w:numPr>
        <w:ind w:left="85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integruje się z rówieśnikami i prawidłowo funkcjonuje w zespole.</w:t>
      </w:r>
    </w:p>
    <w:p w14:paraId="2823E9C1" w14:textId="77777777" w:rsidR="00496BA2" w:rsidRPr="000C05AA" w:rsidRDefault="00496BA2" w:rsidP="00002817">
      <w:pPr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CB6BB5" w14:textId="77777777" w:rsidR="00496BA2" w:rsidRPr="000C05AA" w:rsidRDefault="00496BA2" w:rsidP="00002817">
      <w:pPr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EFA306" w14:textId="77777777" w:rsidR="00496BA2" w:rsidRPr="000C05AA" w:rsidRDefault="00496BA2" w:rsidP="00002817">
      <w:pPr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DCD5C" w14:textId="77777777" w:rsidR="00496BA2" w:rsidRPr="000C05AA" w:rsidRDefault="00496BA2" w:rsidP="00002817">
      <w:pPr>
        <w:ind w:left="85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CC1466" w14:textId="77777777" w:rsidR="00496BA2" w:rsidRPr="000C05AA" w:rsidRDefault="00496BA2" w:rsidP="008D6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73597" w14:textId="77777777" w:rsidR="00496BA2" w:rsidRPr="000C05AA" w:rsidRDefault="00496BA2" w:rsidP="008D6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0FC5F6" w14:textId="77777777" w:rsidR="00496BA2" w:rsidRPr="000C05AA" w:rsidRDefault="00496BA2" w:rsidP="008D6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2A3B9E" w14:textId="77777777" w:rsidR="00496BA2" w:rsidRPr="000C05AA" w:rsidRDefault="00496BA2" w:rsidP="008D6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E00A8" w14:textId="77777777" w:rsidR="00496BA2" w:rsidRPr="000C05AA" w:rsidRDefault="00496BA2" w:rsidP="008D6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ABE1DB" w14:textId="77777777" w:rsidR="008D65AB" w:rsidRPr="000C05AA" w:rsidRDefault="00496BA2" w:rsidP="006F5FD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C05AA">
        <w:rPr>
          <w:rFonts w:ascii="Times New Roman" w:hAnsi="Times New Roman" w:cs="Times New Roman"/>
          <w:b/>
          <w:sz w:val="28"/>
          <w:szCs w:val="24"/>
        </w:rPr>
        <w:t>CELE OGÓLNE</w:t>
      </w:r>
    </w:p>
    <w:p w14:paraId="57046A92" w14:textId="77777777" w:rsidR="008D65AB" w:rsidRPr="000C05AA" w:rsidRDefault="008D65AB" w:rsidP="007A1647">
      <w:p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Działalność wychowawcza w szkole i placówce polega na prowadzeniu działań </w:t>
      </w:r>
      <w:r w:rsidR="006551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C05AA">
        <w:rPr>
          <w:rFonts w:ascii="Times New Roman" w:hAnsi="Times New Roman" w:cs="Times New Roman"/>
          <w:sz w:val="24"/>
          <w:szCs w:val="24"/>
        </w:rPr>
        <w:t>z zakresu promocji zdrowia oraz wspomaganiu ucznia i wychowanka w jego rozwoju ukierunkowanym na osiągnięcie pełnej dojrzałości w sferze:</w:t>
      </w:r>
    </w:p>
    <w:p w14:paraId="5F794A70" w14:textId="77777777" w:rsidR="008D65AB" w:rsidRPr="000C05AA" w:rsidRDefault="008D65AB" w:rsidP="006F5FD4">
      <w:pPr>
        <w:pStyle w:val="Akapitzlist"/>
        <w:numPr>
          <w:ilvl w:val="0"/>
          <w:numId w:val="8"/>
        </w:numPr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fizycznej – ukierunkowanej na zdobycie przez ucznia i wychowanka wiedzy </w:t>
      </w:r>
      <w:r w:rsidR="006551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C05AA">
        <w:rPr>
          <w:rFonts w:ascii="Times New Roman" w:hAnsi="Times New Roman" w:cs="Times New Roman"/>
          <w:sz w:val="24"/>
          <w:szCs w:val="24"/>
        </w:rPr>
        <w:t>i umiejętności pozwalających na prowadzenie zdrowego stylu życia i podejmowania zachowań prozdrowotnych,</w:t>
      </w:r>
    </w:p>
    <w:p w14:paraId="4B299E00" w14:textId="77777777" w:rsidR="008D65AB" w:rsidRPr="000C05AA" w:rsidRDefault="008D65AB" w:rsidP="006F5FD4">
      <w:pPr>
        <w:pStyle w:val="Akapitzlist"/>
        <w:numPr>
          <w:ilvl w:val="0"/>
          <w:numId w:val="8"/>
        </w:numPr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psychicznej – ukierunkowanej na zbudowanie równowagi i harmonii psychicznej, osiągnięcie właściwego stosunku do świata, poczucia siły, chęci do życia </w:t>
      </w:r>
      <w:r w:rsidR="0065512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C05AA">
        <w:rPr>
          <w:rFonts w:ascii="Times New Roman" w:hAnsi="Times New Roman" w:cs="Times New Roman"/>
          <w:sz w:val="24"/>
          <w:szCs w:val="24"/>
        </w:rPr>
        <w:t>i witalności, ukształtowanie postaw sprzyjających rozwijaniu własnego potencjału kształtowanie środowiska sprzyjającego rozwojowi uczniów, zdrowiu i dobrej kondycji psychicznej,</w:t>
      </w:r>
    </w:p>
    <w:p w14:paraId="169F54BF" w14:textId="77777777" w:rsidR="008D65AB" w:rsidRPr="000C05AA" w:rsidRDefault="008D65AB" w:rsidP="006F5FD4">
      <w:pPr>
        <w:pStyle w:val="Akapitzlist"/>
        <w:numPr>
          <w:ilvl w:val="0"/>
          <w:numId w:val="8"/>
        </w:numPr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14:paraId="7982E8B1" w14:textId="77777777" w:rsidR="008D65AB" w:rsidRPr="000C05AA" w:rsidRDefault="008D65AB" w:rsidP="006F5FD4">
      <w:pPr>
        <w:pStyle w:val="Akapitzlist"/>
        <w:numPr>
          <w:ilvl w:val="0"/>
          <w:numId w:val="8"/>
        </w:numPr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moralnej – ukierunkowanej na zdobycie konstruktywnego i stabilnego systemu wartości, w tym docenienie znaczenia zdrowia oraz poczucia sensu istnienia.</w:t>
      </w:r>
    </w:p>
    <w:p w14:paraId="2E25CF2E" w14:textId="77777777" w:rsidR="008D65AB" w:rsidRPr="000C05AA" w:rsidRDefault="008D65AB" w:rsidP="007A1647">
      <w:pPr>
        <w:tabs>
          <w:tab w:val="left" w:pos="413"/>
        </w:tabs>
        <w:spacing w:after="0"/>
        <w:ind w:left="850"/>
        <w:rPr>
          <w:rFonts w:ascii="Times New Roman" w:hAnsi="Times New Roman" w:cs="Times New Roman"/>
          <w:sz w:val="32"/>
          <w:szCs w:val="24"/>
        </w:rPr>
      </w:pPr>
    </w:p>
    <w:p w14:paraId="7B89DB5E" w14:textId="77777777" w:rsidR="007A1647" w:rsidRPr="000C05AA" w:rsidRDefault="00496BA2" w:rsidP="006F5FD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8"/>
          <w:szCs w:val="24"/>
        </w:rPr>
      </w:pPr>
      <w:r w:rsidRPr="000C05AA">
        <w:rPr>
          <w:rFonts w:ascii="Times New Roman" w:hAnsi="Times New Roman" w:cs="Times New Roman"/>
          <w:b/>
          <w:sz w:val="28"/>
          <w:szCs w:val="24"/>
        </w:rPr>
        <w:t xml:space="preserve">DZIAŁALNOŚĆ WYCHOWAWCZA </w:t>
      </w:r>
    </w:p>
    <w:p w14:paraId="72B1A62C" w14:textId="77777777" w:rsidR="007A1647" w:rsidRPr="000C05AA" w:rsidRDefault="007A1647" w:rsidP="007A1647">
      <w:pPr>
        <w:pStyle w:val="Akapitzlist"/>
        <w:rPr>
          <w:rFonts w:ascii="Times New Roman" w:hAnsi="Times New Roman" w:cs="Times New Roman"/>
          <w:sz w:val="28"/>
          <w:szCs w:val="24"/>
        </w:rPr>
      </w:pPr>
    </w:p>
    <w:p w14:paraId="2440DE19" w14:textId="77777777" w:rsidR="00057186" w:rsidRDefault="007A1647" w:rsidP="000571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Działalność wychowawcza obejmuje w szczególności:</w:t>
      </w:r>
    </w:p>
    <w:p w14:paraId="67951F26" w14:textId="77777777" w:rsidR="00057186" w:rsidRPr="00057186" w:rsidRDefault="00057186" w:rsidP="000571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D8EC3D" w14:textId="77777777" w:rsidR="00EF379D" w:rsidRDefault="008D65AB" w:rsidP="00EF379D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14:paraId="42EBCE88" w14:textId="77777777" w:rsidR="00956643" w:rsidRPr="00956643" w:rsidRDefault="00EF379D" w:rsidP="00956643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w</w:t>
      </w:r>
      <w:r w:rsidRPr="00EF379D">
        <w:rPr>
          <w:rFonts w:ascii="Times New Roman" w:eastAsia="Times New Roman" w:hAnsi="Times New Roman" w:cs="Times New Roman"/>
          <w:color w:val="1B1B1B"/>
          <w:sz w:val="24"/>
          <w:szCs w:val="24"/>
        </w:rPr>
        <w:t>ychowanie zmierzające do osiągnięcia ludzkiej dojrzałości poprzez kształtowanie postaw ukierunkowanych na prawdę, dobro i piękno, uzdalniających do odpowiedzialnych decyzji</w:t>
      </w:r>
      <w:r w:rsidR="00C23CD4">
        <w:rPr>
          <w:rFonts w:ascii="Times New Roman" w:eastAsia="Times New Roman" w:hAnsi="Times New Roman" w:cs="Times New Roman"/>
          <w:color w:val="1B1B1B"/>
          <w:sz w:val="24"/>
          <w:szCs w:val="24"/>
        </w:rPr>
        <w:t>,</w:t>
      </w:r>
    </w:p>
    <w:p w14:paraId="6B5F003C" w14:textId="77777777" w:rsidR="00956643" w:rsidRPr="00956643" w:rsidRDefault="00956643" w:rsidP="00956643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w</w:t>
      </w:r>
      <w:r w:rsidRPr="00956643">
        <w:rPr>
          <w:rFonts w:ascii="Times New Roman" w:eastAsia="Times New Roman" w:hAnsi="Times New Roman" w:cs="Times New Roman"/>
          <w:color w:val="1B1B1B"/>
          <w:sz w:val="24"/>
          <w:szCs w:val="24"/>
        </w:rPr>
        <w:t>spomaganie wychowawczej roli rodziny przez właściwą organizację i realizację zajęć edukacyjnych wychowanie do życia w rodzinie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, o</w:t>
      </w:r>
      <w:r w:rsidRPr="00956643">
        <w:rPr>
          <w:rFonts w:ascii="Times New Roman" w:eastAsia="Times New Roman" w:hAnsi="Times New Roman" w:cs="Times New Roman"/>
          <w:color w:val="1B1B1B"/>
          <w:sz w:val="24"/>
          <w:szCs w:val="24"/>
        </w:rPr>
        <w:t>chrona i wzmacnianie zdrowia psychicznego dzieci i młodzieży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,</w:t>
      </w:r>
    </w:p>
    <w:p w14:paraId="3698ECEB" w14:textId="77777777" w:rsidR="00D41E0D" w:rsidRDefault="00057186" w:rsidP="00D41E0D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zajęć z wychowawcą, w szczególności zajęć dotyczących istotnych problemów </w:t>
      </w:r>
      <w:r w:rsidR="00C17B8C">
        <w:rPr>
          <w:rFonts w:ascii="Times New Roman" w:hAnsi="Times New Roman" w:cs="Times New Roman"/>
          <w:sz w:val="24"/>
          <w:szCs w:val="24"/>
        </w:rPr>
        <w:t xml:space="preserve">społecznych: zdrowotnych, prawnych, finansowych, klimatycznych </w:t>
      </w:r>
      <w:r w:rsidR="006001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7B8C">
        <w:rPr>
          <w:rFonts w:ascii="Times New Roman" w:hAnsi="Times New Roman" w:cs="Times New Roman"/>
          <w:sz w:val="24"/>
          <w:szCs w:val="24"/>
        </w:rPr>
        <w:t>i ochrony środowiska,</w:t>
      </w:r>
    </w:p>
    <w:p w14:paraId="23C5B53C" w14:textId="77777777" w:rsidR="00D41E0D" w:rsidRDefault="008D65AB" w:rsidP="00D41E0D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1E0D">
        <w:rPr>
          <w:rFonts w:ascii="Times New Roman" w:hAnsi="Times New Roman" w:cs="Times New Roman"/>
          <w:sz w:val="24"/>
          <w:szCs w:val="24"/>
        </w:rPr>
        <w:t>kształtowanie hierarchii systemu wartości, w którym zdrowie</w:t>
      </w:r>
      <w:r w:rsidR="00FE404C" w:rsidRPr="00D41E0D">
        <w:rPr>
          <w:rFonts w:ascii="Times New Roman" w:hAnsi="Times New Roman" w:cs="Times New Roman"/>
          <w:sz w:val="24"/>
          <w:szCs w:val="24"/>
        </w:rPr>
        <w:t xml:space="preserve"> </w:t>
      </w:r>
      <w:r w:rsidRPr="00D41E0D">
        <w:rPr>
          <w:rFonts w:ascii="Times New Roman" w:hAnsi="Times New Roman" w:cs="Times New Roman"/>
          <w:sz w:val="24"/>
          <w:szCs w:val="24"/>
        </w:rPr>
        <w:t xml:space="preserve">i odpowiedzialność za </w:t>
      </w:r>
      <w:r w:rsidR="00D41E0D" w:rsidRPr="00D41E0D">
        <w:rPr>
          <w:rFonts w:ascii="Times New Roman" w:hAnsi="Times New Roman" w:cs="Times New Roman"/>
          <w:sz w:val="24"/>
          <w:szCs w:val="24"/>
        </w:rPr>
        <w:t xml:space="preserve">    </w:t>
      </w:r>
      <w:r w:rsidRPr="00D41E0D">
        <w:rPr>
          <w:rFonts w:ascii="Times New Roman" w:hAnsi="Times New Roman" w:cs="Times New Roman"/>
          <w:sz w:val="24"/>
          <w:szCs w:val="24"/>
        </w:rPr>
        <w:t>własny rozwój należą do jednych z najważniejszych warto</w:t>
      </w:r>
      <w:r w:rsidR="00FE404C" w:rsidRPr="00D41E0D">
        <w:rPr>
          <w:rFonts w:ascii="Times New Roman" w:hAnsi="Times New Roman" w:cs="Times New Roman"/>
          <w:sz w:val="24"/>
          <w:szCs w:val="24"/>
        </w:rPr>
        <w:t>ści w życiu, a decyzje</w:t>
      </w:r>
      <w:r w:rsidRPr="00D41E0D">
        <w:rPr>
          <w:rFonts w:ascii="Times New Roman" w:hAnsi="Times New Roman" w:cs="Times New Roman"/>
          <w:sz w:val="24"/>
          <w:szCs w:val="24"/>
        </w:rPr>
        <w:t xml:space="preserve"> </w:t>
      </w:r>
      <w:r w:rsidR="00191324">
        <w:rPr>
          <w:rFonts w:ascii="Times New Roman" w:hAnsi="Times New Roman" w:cs="Times New Roman"/>
          <w:sz w:val="24"/>
          <w:szCs w:val="24"/>
        </w:rPr>
        <w:t xml:space="preserve">     </w:t>
      </w:r>
      <w:r w:rsidRPr="00D41E0D">
        <w:rPr>
          <w:rFonts w:ascii="Times New Roman" w:hAnsi="Times New Roman" w:cs="Times New Roman"/>
          <w:sz w:val="24"/>
          <w:szCs w:val="24"/>
        </w:rPr>
        <w:t>w tym zakresie podejmowane są w poczuciu odpowiedzialności za siebie i innych,</w:t>
      </w:r>
    </w:p>
    <w:p w14:paraId="72C68BAC" w14:textId="77777777" w:rsidR="00E5347D" w:rsidRDefault="00D348BB" w:rsidP="00E5347D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1E0D">
        <w:rPr>
          <w:rFonts w:ascii="Times New Roman" w:hAnsi="Times New Roman" w:cs="Times New Roman"/>
          <w:sz w:val="24"/>
          <w:szCs w:val="24"/>
        </w:rPr>
        <w:lastRenderedPageBreak/>
        <w:t xml:space="preserve">zapewnienie wysokiej jakości kształcenia oraz wsparcia psychologiczno-pedagogicznego wszystkim uczniom </w:t>
      </w:r>
      <w:r w:rsidR="004601F4" w:rsidRPr="00D41E0D">
        <w:rPr>
          <w:rFonts w:ascii="Times New Roman" w:hAnsi="Times New Roman" w:cs="Times New Roman"/>
          <w:sz w:val="24"/>
          <w:szCs w:val="24"/>
        </w:rPr>
        <w:t>z</w:t>
      </w:r>
      <w:r w:rsidRPr="00D41E0D">
        <w:rPr>
          <w:rFonts w:ascii="Times New Roman" w:hAnsi="Times New Roman" w:cs="Times New Roman"/>
          <w:sz w:val="24"/>
          <w:szCs w:val="24"/>
        </w:rPr>
        <w:t xml:space="preserve"> uwzględnieniem zróżnicowania ich potrzeb rozwojowych i edukacyjnych,</w:t>
      </w:r>
    </w:p>
    <w:p w14:paraId="45E92D43" w14:textId="77777777" w:rsidR="00E5347D" w:rsidRDefault="00D348BB" w:rsidP="00E5347D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47D">
        <w:rPr>
          <w:rFonts w:ascii="Times New Roman" w:hAnsi="Times New Roman" w:cs="Times New Roman"/>
          <w:sz w:val="24"/>
          <w:szCs w:val="24"/>
        </w:rPr>
        <w:t>wykorzystanie w procesach edukacyjnych narzędzi i zasobów cyfrowych oraz metod kształcenia na odległość,</w:t>
      </w:r>
    </w:p>
    <w:p w14:paraId="1D7A2CD9" w14:textId="77777777" w:rsidR="00D348BB" w:rsidRPr="00E5347D" w:rsidRDefault="00D348BB" w:rsidP="00E5347D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E5347D">
        <w:rPr>
          <w:rFonts w:ascii="Times New Roman" w:hAnsi="Times New Roman" w:cs="Times New Roman"/>
          <w:sz w:val="24"/>
          <w:szCs w:val="24"/>
        </w:rPr>
        <w:t>bezpieczne i efektywne korzystanie z technologii cyfrowych,</w:t>
      </w:r>
    </w:p>
    <w:p w14:paraId="73173B93" w14:textId="77777777" w:rsidR="008D65AB" w:rsidRPr="000C05AA" w:rsidRDefault="008D65AB" w:rsidP="006F5FD4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14:paraId="5D555FD3" w14:textId="77777777" w:rsidR="008D65AB" w:rsidRPr="000C05AA" w:rsidRDefault="008D65AB" w:rsidP="006F5FD4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wzmacnianie wśród uczniów i wychowanków więzi ze szkołą oraz społecznością lokalną,</w:t>
      </w:r>
    </w:p>
    <w:p w14:paraId="2F4A115F" w14:textId="77777777" w:rsidR="008D65AB" w:rsidRPr="000C05AA" w:rsidRDefault="008D65AB" w:rsidP="006F5FD4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</w:t>
      </w:r>
      <w:r w:rsidR="00E5347D">
        <w:rPr>
          <w:rFonts w:ascii="Times New Roman" w:hAnsi="Times New Roman" w:cs="Times New Roman"/>
          <w:sz w:val="24"/>
          <w:szCs w:val="24"/>
        </w:rPr>
        <w:t xml:space="preserve"> </w:t>
      </w:r>
      <w:r w:rsidRPr="000C05AA">
        <w:rPr>
          <w:rFonts w:ascii="Times New Roman" w:hAnsi="Times New Roman" w:cs="Times New Roman"/>
          <w:sz w:val="24"/>
          <w:szCs w:val="24"/>
        </w:rPr>
        <w:t xml:space="preserve">w tym wzmacnianie więzi z rówieśnikami oraz nauczycielami </w:t>
      </w:r>
      <w:r w:rsidR="00392F8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05AA">
        <w:rPr>
          <w:rFonts w:ascii="Times New Roman" w:hAnsi="Times New Roman" w:cs="Times New Roman"/>
          <w:sz w:val="24"/>
          <w:szCs w:val="24"/>
        </w:rPr>
        <w:t>i wychowawcami,</w:t>
      </w:r>
    </w:p>
    <w:p w14:paraId="47893CAF" w14:textId="77777777" w:rsidR="008D65AB" w:rsidRPr="000C05AA" w:rsidRDefault="008D65AB" w:rsidP="006F5FD4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14:paraId="76E9D0E0" w14:textId="77777777" w:rsidR="008D65AB" w:rsidRPr="000C05AA" w:rsidRDefault="008D65AB" w:rsidP="006F5FD4">
      <w:pPr>
        <w:pStyle w:val="Akapitzlist"/>
        <w:numPr>
          <w:ilvl w:val="0"/>
          <w:numId w:val="9"/>
        </w:numPr>
        <w:ind w:left="850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wzmacnianie kompetencji wychowawczych nauczycieli i wychowawców oraz rodziców lub opiekunów,</w:t>
      </w:r>
    </w:p>
    <w:p w14:paraId="02FF1046" w14:textId="77777777" w:rsidR="008D65AB" w:rsidRPr="000C05AA" w:rsidRDefault="008D65AB" w:rsidP="006F5FD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kształtowanie u uczniów postaw prospołecznych, w tym poprzez możliwość udziału   w działaniach z zakresu wolontariatu, sprzyjających aktywnemu uczestnictwu uczniów w życiu społecznym,</w:t>
      </w:r>
    </w:p>
    <w:p w14:paraId="0E1FFA51" w14:textId="77777777" w:rsidR="00107A6F" w:rsidRDefault="008D65AB" w:rsidP="00107A6F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przygotowanie uczniów do aktywnego uczestnictwa w kulturze i sztuce na</w:t>
      </w:r>
      <w:r w:rsidR="00107A6F">
        <w:rPr>
          <w:rFonts w:ascii="Times New Roman" w:hAnsi="Times New Roman" w:cs="Times New Roman"/>
          <w:sz w:val="24"/>
          <w:szCs w:val="24"/>
        </w:rPr>
        <w:t>rodowej             i światowej,</w:t>
      </w:r>
    </w:p>
    <w:p w14:paraId="7BD2A155" w14:textId="77777777" w:rsidR="00867BB7" w:rsidRPr="000C05AA" w:rsidRDefault="00867BB7" w:rsidP="006F5FD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wychowanie do wartości i kształtowanie patriotycznych postaw uczniów,</w:t>
      </w:r>
    </w:p>
    <w:p w14:paraId="5A843BA7" w14:textId="77777777" w:rsidR="008D65AB" w:rsidRPr="000C05AA" w:rsidRDefault="008D65AB" w:rsidP="006F5FD4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wspieranie edukacji rówieśniczej i programów rówieśniczych mających na celu modelowanie postaw </w:t>
      </w:r>
      <w:r w:rsidR="003177F2" w:rsidRPr="000C05AA">
        <w:rPr>
          <w:rFonts w:ascii="Times New Roman" w:hAnsi="Times New Roman" w:cs="Times New Roman"/>
          <w:sz w:val="24"/>
          <w:szCs w:val="24"/>
        </w:rPr>
        <w:t>prozdrowotnych i prospołecznych,</w:t>
      </w:r>
    </w:p>
    <w:p w14:paraId="1DF16696" w14:textId="77777777" w:rsidR="002455A1" w:rsidRPr="00107A6F" w:rsidRDefault="002455A1" w:rsidP="00107A6F">
      <w:pPr>
        <w:pStyle w:val="Akapitzlist"/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14:paraId="50F95811" w14:textId="77777777" w:rsidR="008D65AB" w:rsidRPr="000C05AA" w:rsidRDefault="008D65AB" w:rsidP="002455A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14:paraId="08B45A46" w14:textId="77777777" w:rsidR="002455A1" w:rsidRDefault="002455A1" w:rsidP="002455A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F7D798" w14:textId="77777777" w:rsidR="00191324" w:rsidRDefault="00191324" w:rsidP="002455A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416A37C" w14:textId="77777777" w:rsidR="00191324" w:rsidRDefault="00191324" w:rsidP="002455A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8A878A" w14:textId="77777777" w:rsidR="00191324" w:rsidRPr="000C05AA" w:rsidRDefault="00191324" w:rsidP="002455A1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47E9B84" w14:textId="77777777" w:rsidR="00D55145" w:rsidRPr="000C05AA" w:rsidRDefault="00496BA2" w:rsidP="006F5FD4">
      <w:pPr>
        <w:pStyle w:val="Akapitzlist"/>
        <w:numPr>
          <w:ilvl w:val="0"/>
          <w:numId w:val="22"/>
        </w:numPr>
        <w:spacing w:after="100" w:afterAutospacing="1"/>
        <w:ind w:left="57"/>
        <w:rPr>
          <w:rFonts w:ascii="Times New Roman" w:hAnsi="Times New Roman" w:cs="Times New Roman"/>
          <w:b/>
          <w:sz w:val="28"/>
          <w:szCs w:val="24"/>
        </w:rPr>
      </w:pPr>
      <w:r w:rsidRPr="000C05AA">
        <w:rPr>
          <w:rFonts w:ascii="Times New Roman" w:hAnsi="Times New Roman" w:cs="Times New Roman"/>
          <w:b/>
          <w:sz w:val="28"/>
          <w:szCs w:val="24"/>
        </w:rPr>
        <w:t xml:space="preserve">DZIAŁALNOŚĆ EDUKACYJNA </w:t>
      </w:r>
    </w:p>
    <w:p w14:paraId="2820DD76" w14:textId="77777777" w:rsidR="00D55145" w:rsidRPr="000C05AA" w:rsidRDefault="00D55145" w:rsidP="008E142E">
      <w:pPr>
        <w:pStyle w:val="Akapitzlist"/>
        <w:spacing w:after="100" w:afterAutospacing="1"/>
        <w:ind w:left="57"/>
        <w:rPr>
          <w:rFonts w:ascii="Times New Roman" w:hAnsi="Times New Roman" w:cs="Times New Roman"/>
          <w:b/>
          <w:szCs w:val="24"/>
        </w:rPr>
      </w:pPr>
    </w:p>
    <w:p w14:paraId="0FDCCECA" w14:textId="77777777" w:rsidR="00D55145" w:rsidRPr="000C05AA" w:rsidRDefault="00D55145" w:rsidP="008E142E">
      <w:pPr>
        <w:pStyle w:val="Akapitzlist"/>
        <w:spacing w:after="100" w:afterAutospacing="1"/>
        <w:ind w:left="5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Działalność edukacyjna obejmuje w szczególności:</w:t>
      </w:r>
    </w:p>
    <w:p w14:paraId="24F5C379" w14:textId="77777777" w:rsidR="000E10F4" w:rsidRDefault="000E10F4" w:rsidP="000E10F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58B341" w14:textId="77777777" w:rsidR="000E10F4" w:rsidRDefault="008D65AB" w:rsidP="000E1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poszerzenie wiedzy rodziców lub opiekunów, nauczycieli i wychowawców na temat prawidłowości rozwoju i zaburzeń zdrowia psychicznego dzieci i młodzieży, rozpoznawania wczesnych objawów używania środków odurzających, substancji </w:t>
      </w:r>
      <w:r w:rsidRPr="000C05AA">
        <w:rPr>
          <w:rFonts w:ascii="Times New Roman" w:hAnsi="Times New Roman" w:cs="Times New Roman"/>
          <w:sz w:val="24"/>
          <w:szCs w:val="24"/>
        </w:rPr>
        <w:lastRenderedPageBreak/>
        <w:t>psychotropowych, środków zastępczych, nowych substancji psychoaktywnych,                 a także suplementów diet i leków w celach innych niż medyczne oraz postępowania             w tego typu przypadkach,</w:t>
      </w:r>
    </w:p>
    <w:p w14:paraId="7CE18439" w14:textId="77777777" w:rsidR="00931F82" w:rsidRPr="00931F82" w:rsidRDefault="00931F82" w:rsidP="00931F82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w</w:t>
      </w:r>
      <w:r w:rsidRPr="00E030D9">
        <w:rPr>
          <w:rFonts w:ascii="Times New Roman" w:eastAsia="Times New Roman" w:hAnsi="Times New Roman" w:cs="Times New Roman"/>
          <w:color w:val="1B1B1B"/>
          <w:sz w:val="24"/>
          <w:szCs w:val="24"/>
        </w:rPr>
        <w:t>spomaganie wychowawczej roli rodziny przez właściwą organizację i realizację zajęć edukacyjnych wychowanie do życia w rodzinie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, o</w:t>
      </w:r>
      <w:r w:rsidRPr="00E030D9">
        <w:rPr>
          <w:rFonts w:ascii="Times New Roman" w:eastAsia="Times New Roman" w:hAnsi="Times New Roman" w:cs="Times New Roman"/>
          <w:color w:val="1B1B1B"/>
          <w:sz w:val="24"/>
          <w:szCs w:val="24"/>
        </w:rPr>
        <w:t>chrona i wzmacnianie zdrowia psychicznego dzieci i młodzieży</w:t>
      </w: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,</w:t>
      </w:r>
    </w:p>
    <w:p w14:paraId="729A8713" w14:textId="77777777" w:rsidR="000E10F4" w:rsidRPr="000E10F4" w:rsidRDefault="000E10F4" w:rsidP="000E1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F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wsparcie nauczycieli i innych członków społeczności szkolnych w rozwijaniu umiejętności podstawowych i przekrojowych uczniów, w szczególności </w:t>
      </w:r>
      <w:r w:rsidR="0019132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                     </w:t>
      </w:r>
      <w:r w:rsidRPr="000E10F4">
        <w:rPr>
          <w:rFonts w:ascii="Times New Roman" w:eastAsia="Times New Roman" w:hAnsi="Times New Roman" w:cs="Times New Roman"/>
          <w:color w:val="1B1B1B"/>
          <w:sz w:val="24"/>
          <w:szCs w:val="24"/>
        </w:rPr>
        <w:t>z wykorzystaniem pomocy dydaktycznych zakupionych w ramach programu „Laboratoria przyszłości”.</w:t>
      </w:r>
    </w:p>
    <w:p w14:paraId="2D3CD439" w14:textId="77777777" w:rsidR="000E10F4" w:rsidRPr="000E10F4" w:rsidRDefault="000E10F4" w:rsidP="000E1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F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rozwijanie umiejętności metodycznych nauczycieli w zakresie prawidłowego </w:t>
      </w:r>
      <w:r w:rsidR="0019132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              </w:t>
      </w:r>
      <w:r w:rsidRPr="000E10F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i skutecznego wykorzystywania technologii informacyjno-komunikacyjnych </w:t>
      </w:r>
      <w:r w:rsidR="0019132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             </w:t>
      </w:r>
      <w:r w:rsidRPr="000E10F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w procesach edukacyjnych. Wsparcie edukacji informatycznej i medialnej, </w:t>
      </w:r>
      <w:r w:rsidR="0019132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               </w:t>
      </w:r>
      <w:r w:rsidRPr="000E10F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w szczególności kształtowanie krytycznego podejścia do treści publikowanych </w:t>
      </w:r>
      <w:r w:rsidR="00191324">
        <w:rPr>
          <w:rFonts w:ascii="Times New Roman" w:eastAsia="Times New Roman" w:hAnsi="Times New Roman" w:cs="Times New Roman"/>
          <w:color w:val="1B1B1B"/>
          <w:sz w:val="24"/>
          <w:szCs w:val="24"/>
        </w:rPr>
        <w:t xml:space="preserve">           </w:t>
      </w:r>
      <w:r w:rsidRPr="000E10F4">
        <w:rPr>
          <w:rFonts w:ascii="Times New Roman" w:eastAsia="Times New Roman" w:hAnsi="Times New Roman" w:cs="Times New Roman"/>
          <w:color w:val="1B1B1B"/>
          <w:sz w:val="24"/>
          <w:szCs w:val="24"/>
        </w:rPr>
        <w:t>w Internecie i mediach społecznościowych.</w:t>
      </w:r>
    </w:p>
    <w:p w14:paraId="11A64CFA" w14:textId="77777777" w:rsidR="00DD2B5E" w:rsidRPr="00A5747E" w:rsidRDefault="00B63EF2" w:rsidP="00DD2B5E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zwrócenie uwagi</w:t>
      </w:r>
      <w:r w:rsidR="00DD2B5E" w:rsidRPr="00A5747E">
        <w:rPr>
          <w:rFonts w:ascii="Times New Roman" w:hAnsi="Times New Roman" w:cs="Times New Roman"/>
          <w:sz w:val="24"/>
          <w:szCs w:val="24"/>
        </w:rPr>
        <w:t xml:space="preserve"> rodziców lub opiekunów, nauczycieli i wychowawców na</w:t>
      </w:r>
      <w:r w:rsidRPr="00A5747E">
        <w:rPr>
          <w:rFonts w:ascii="Times New Roman" w:hAnsi="Times New Roman" w:cs="Times New Roman"/>
          <w:sz w:val="24"/>
          <w:szCs w:val="24"/>
        </w:rPr>
        <w:t xml:space="preserve"> zagrożenie i skutki jakie niesie za sobą zakaż</w:t>
      </w:r>
      <w:r w:rsidR="004421BB" w:rsidRPr="00A5747E">
        <w:rPr>
          <w:rFonts w:ascii="Times New Roman" w:hAnsi="Times New Roman" w:cs="Times New Roman"/>
          <w:sz w:val="24"/>
          <w:szCs w:val="24"/>
        </w:rPr>
        <w:t>enie COVID - 19</w:t>
      </w:r>
      <w:r w:rsidR="00DD2B5E" w:rsidRPr="00A5747E">
        <w:rPr>
          <w:rFonts w:ascii="Times New Roman" w:hAnsi="Times New Roman" w:cs="Times New Roman"/>
          <w:sz w:val="24"/>
          <w:szCs w:val="24"/>
        </w:rPr>
        <w:t xml:space="preserve">,                 </w:t>
      </w:r>
    </w:p>
    <w:p w14:paraId="33E3C420" w14:textId="77777777" w:rsidR="00EA77DA" w:rsidRPr="000C05AA" w:rsidRDefault="00EA77DA" w:rsidP="006F5F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kształcenie samodzielności, kreatywności i innowacyjności uczniów, </w:t>
      </w:r>
    </w:p>
    <w:p w14:paraId="43E7C708" w14:textId="77777777" w:rsidR="008D65AB" w:rsidRPr="000C05AA" w:rsidRDefault="008D65AB" w:rsidP="006F5F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rozwijanie i wzmacnianie umiejętności psychologicznych i społecznych uczniów,</w:t>
      </w:r>
    </w:p>
    <w:p w14:paraId="2DCB5BB8" w14:textId="77777777" w:rsidR="008D65AB" w:rsidRPr="000C05AA" w:rsidRDefault="008D65AB" w:rsidP="006F5F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14:paraId="6D8A6534" w14:textId="77777777" w:rsidR="008D65AB" w:rsidRPr="000C05AA" w:rsidRDefault="008D65AB" w:rsidP="006F5F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kształtowanie krytycznego myślenia i wspomaganie uczniów i wychowanków                  w konstruktywnym podejmowaniu decyzji w sytuacjach trudnych, zagrażających prawidłowemu rozwojowi i zdrowemu życiu,</w:t>
      </w:r>
    </w:p>
    <w:p w14:paraId="7159610B" w14:textId="77777777" w:rsidR="008D65AB" w:rsidRPr="000C05AA" w:rsidRDefault="008D65AB" w:rsidP="006F5F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doskonalenie kompetencji nauczycieli i wychowawców w zakresie profilaktyki zaburzeń zdrowia</w:t>
      </w:r>
      <w:r w:rsidR="003177F2" w:rsidRPr="000C05AA">
        <w:rPr>
          <w:rFonts w:ascii="Times New Roman" w:hAnsi="Times New Roman" w:cs="Times New Roman"/>
          <w:sz w:val="24"/>
          <w:szCs w:val="24"/>
        </w:rPr>
        <w:t xml:space="preserve"> psychicznego wieku rozwojowego,</w:t>
      </w:r>
    </w:p>
    <w:p w14:paraId="0CECC53B" w14:textId="77777777" w:rsidR="003F2B0A" w:rsidRPr="000E10F4" w:rsidRDefault="003177F2" w:rsidP="000E10F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przygotowanie uczniów  do świadomego wyboru zawodu poprzez rozwijanie zainteresowań</w:t>
      </w:r>
      <w:r w:rsidR="009226B4" w:rsidRPr="000C05AA">
        <w:rPr>
          <w:rFonts w:ascii="Times New Roman" w:hAnsi="Times New Roman" w:cs="Times New Roman"/>
          <w:sz w:val="24"/>
          <w:szCs w:val="24"/>
        </w:rPr>
        <w:t>,</w:t>
      </w:r>
    </w:p>
    <w:p w14:paraId="72572100" w14:textId="77777777" w:rsidR="009226B4" w:rsidRDefault="009226B4" w:rsidP="006F5F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rozwijanie kompetencji cyfrowych uczniów</w:t>
      </w:r>
      <w:r w:rsidR="009C40FA" w:rsidRPr="000C05AA">
        <w:rPr>
          <w:rFonts w:ascii="Times New Roman" w:hAnsi="Times New Roman" w:cs="Times New Roman"/>
          <w:sz w:val="24"/>
          <w:szCs w:val="24"/>
        </w:rPr>
        <w:t>, ze szczególnym zwróceniem uwagi na bezpieczne i odpowiedzialne korzystanie z zasobów sieci.</w:t>
      </w:r>
    </w:p>
    <w:p w14:paraId="139A0286" w14:textId="77777777" w:rsidR="00777239" w:rsidRPr="00A5747E" w:rsidRDefault="00DD2B5E" w:rsidP="006F5F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 xml:space="preserve"> p</w:t>
      </w:r>
      <w:r w:rsidR="00777239" w:rsidRPr="00A5747E">
        <w:rPr>
          <w:rFonts w:ascii="Times New Roman" w:hAnsi="Times New Roman" w:cs="Times New Roman"/>
          <w:sz w:val="24"/>
          <w:szCs w:val="24"/>
        </w:rPr>
        <w:t>rzygotowanie uczniów do pracy zdalnej poprzez wykorzystanie w procesie edukacyjnym narzędzi i zasobów cyfrowych oraz metod kształcenia na odległość.</w:t>
      </w:r>
    </w:p>
    <w:p w14:paraId="165F9C88" w14:textId="77777777" w:rsidR="008D65AB" w:rsidRPr="00A5747E" w:rsidRDefault="008D65AB" w:rsidP="008D65A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04DCAE" w14:textId="77777777" w:rsidR="008D65AB" w:rsidRPr="000C05AA" w:rsidRDefault="008D65AB" w:rsidP="00E801A3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Działalność informacyjna w szkole polega na dostarczaniu rzetelnych i aktualnych informacji, dostosowanych do wieku oraz możliwości psychofizycznych odbiorców</w:t>
      </w:r>
      <w:r w:rsidR="003335CF" w:rsidRPr="000C05AA">
        <w:rPr>
          <w:rFonts w:ascii="Times New Roman" w:hAnsi="Times New Roman" w:cs="Times New Roman"/>
          <w:sz w:val="24"/>
          <w:szCs w:val="24"/>
        </w:rPr>
        <w:t>, na temat zagrożeń</w:t>
      </w:r>
      <w:r w:rsidRPr="000C05AA">
        <w:rPr>
          <w:rFonts w:ascii="Times New Roman" w:hAnsi="Times New Roman" w:cs="Times New Roman"/>
          <w:sz w:val="24"/>
          <w:szCs w:val="24"/>
        </w:rPr>
        <w:t xml:space="preserve"> i rozwiązywania problemów związanych z używaniem środków odurzających, substancji psychotropowych, środków zastępczych, nowych substancji psychoaktywnych skierowanych do uczniów oraz ich rodziców lub opiekunów, </w:t>
      </w:r>
      <w:r w:rsidR="006001E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C05AA">
        <w:rPr>
          <w:rFonts w:ascii="Times New Roman" w:hAnsi="Times New Roman" w:cs="Times New Roman"/>
          <w:sz w:val="24"/>
          <w:szCs w:val="24"/>
        </w:rPr>
        <w:t>a także nauczycieli i wychowawców oraz innych pracowników szkoły.</w:t>
      </w:r>
    </w:p>
    <w:p w14:paraId="6E92DFCA" w14:textId="77777777" w:rsidR="009226B4" w:rsidRDefault="009226B4" w:rsidP="00E801A3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14:paraId="13A04DD5" w14:textId="77777777" w:rsidR="004F2238" w:rsidRPr="000C05AA" w:rsidRDefault="004F2238" w:rsidP="00E801A3">
      <w:pPr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14:paraId="07D6AB31" w14:textId="77777777" w:rsidR="003335CF" w:rsidRPr="000C05AA" w:rsidRDefault="00D55145" w:rsidP="006F5FD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0C05A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DZIAŁALNOŚĆ INFORMACYJNA </w:t>
      </w:r>
    </w:p>
    <w:p w14:paraId="51721CDD" w14:textId="77777777" w:rsidR="003335CF" w:rsidRPr="000C05AA" w:rsidRDefault="003335CF" w:rsidP="003335CF">
      <w:pPr>
        <w:pStyle w:val="Akapitzlist"/>
        <w:rPr>
          <w:rFonts w:ascii="Times New Roman" w:hAnsi="Times New Roman" w:cs="Times New Roman"/>
          <w:b/>
          <w:sz w:val="28"/>
          <w:szCs w:val="24"/>
        </w:rPr>
      </w:pPr>
    </w:p>
    <w:p w14:paraId="21CA2E9E" w14:textId="77777777" w:rsidR="003335CF" w:rsidRPr="000C05AA" w:rsidRDefault="003335CF" w:rsidP="003335C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Działalność informacyjna obejmuje w szczególności:</w:t>
      </w:r>
    </w:p>
    <w:p w14:paraId="646B1F30" w14:textId="77777777" w:rsidR="005B1494" w:rsidRPr="00A53852" w:rsidRDefault="005B1494" w:rsidP="00A5385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Przekazanie </w:t>
      </w:r>
      <w:r w:rsidRPr="000C05AA">
        <w:rPr>
          <w:rFonts w:ascii="Times New Roman" w:hAnsi="Times New Roman" w:cs="Times New Roman"/>
          <w:sz w:val="24"/>
          <w:szCs w:val="24"/>
        </w:rPr>
        <w:t xml:space="preserve"> informacji </w:t>
      </w:r>
      <w:r>
        <w:rPr>
          <w:rFonts w:ascii="Times New Roman" w:hAnsi="Times New Roman" w:cs="Times New Roman"/>
          <w:sz w:val="24"/>
          <w:szCs w:val="24"/>
        </w:rPr>
        <w:t xml:space="preserve">uczniom i wychowankom, </w:t>
      </w:r>
      <w:r w:rsidRPr="000C05AA">
        <w:rPr>
          <w:rFonts w:ascii="Times New Roman" w:hAnsi="Times New Roman" w:cs="Times New Roman"/>
          <w:sz w:val="24"/>
          <w:szCs w:val="24"/>
        </w:rPr>
        <w:t xml:space="preserve">nauczycielom, wychowawcom </w:t>
      </w:r>
      <w:r w:rsidR="006026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i rodzicom lub opiekunom na temat </w:t>
      </w:r>
      <w:r>
        <w:rPr>
          <w:rFonts w:ascii="Times New Roman" w:eastAsia="TimesNewRoman" w:hAnsi="Times New Roman" w:cs="Times New Roman"/>
          <w:color w:val="FF0000"/>
          <w:sz w:val="24"/>
          <w:szCs w:val="24"/>
        </w:rPr>
        <w:t xml:space="preserve"> </w:t>
      </w:r>
      <w:r w:rsidRPr="00A5747E">
        <w:rPr>
          <w:rFonts w:ascii="Times New Roman" w:eastAsia="TimesNewRoman" w:hAnsi="Times New Roman" w:cs="Times New Roman"/>
          <w:sz w:val="24"/>
          <w:szCs w:val="24"/>
        </w:rPr>
        <w:t xml:space="preserve">wprowadzenia </w:t>
      </w:r>
      <w:r w:rsidR="00DC4615" w:rsidRPr="00A5747E">
        <w:rPr>
          <w:rFonts w:ascii="Times New Roman" w:eastAsia="TimesNewRoman" w:hAnsi="Times New Roman" w:cs="Times New Roman"/>
          <w:sz w:val="24"/>
          <w:szCs w:val="24"/>
        </w:rPr>
        <w:t xml:space="preserve"> procedur </w:t>
      </w:r>
      <w:r w:rsidRPr="00A5747E">
        <w:rPr>
          <w:rFonts w:ascii="Times New Roman" w:eastAsia="TimesNewRoman" w:hAnsi="Times New Roman" w:cs="Times New Roman"/>
          <w:sz w:val="24"/>
          <w:szCs w:val="24"/>
        </w:rPr>
        <w:t xml:space="preserve"> bezpieczeństwa w celu zapobiegania i przeciwdziałania COVID – 19 wśród uczniów, rodziców</w:t>
      </w:r>
      <w:r w:rsidR="006026E5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 </w:t>
      </w:r>
      <w:r w:rsidRPr="00A5747E">
        <w:rPr>
          <w:rFonts w:ascii="Times New Roman" w:eastAsia="TimesNewRoman" w:hAnsi="Times New Roman" w:cs="Times New Roman"/>
          <w:sz w:val="24"/>
          <w:szCs w:val="24"/>
        </w:rPr>
        <w:t xml:space="preserve"> i pracowników sz</w:t>
      </w:r>
      <w:r w:rsidR="00191324">
        <w:rPr>
          <w:rFonts w:ascii="Times New Roman" w:eastAsia="TimesNewRoman" w:hAnsi="Times New Roman" w:cs="Times New Roman"/>
          <w:sz w:val="24"/>
          <w:szCs w:val="24"/>
        </w:rPr>
        <w:t xml:space="preserve">koły obowiązującą </w:t>
      </w:r>
      <w:r w:rsidRPr="00A5747E">
        <w:rPr>
          <w:rFonts w:ascii="Times New Roman" w:eastAsia="TimesNewRoman" w:hAnsi="Times New Roman" w:cs="Times New Roman"/>
          <w:sz w:val="24"/>
          <w:szCs w:val="24"/>
        </w:rPr>
        <w:t xml:space="preserve">na terenie Szkoły Podstawowej </w:t>
      </w:r>
      <w:r w:rsidR="00191324">
        <w:rPr>
          <w:rFonts w:ascii="Times New Roman" w:eastAsia="TimesNewRoman" w:hAnsi="Times New Roman" w:cs="Times New Roman"/>
          <w:sz w:val="24"/>
          <w:szCs w:val="24"/>
        </w:rPr>
        <w:t xml:space="preserve">                        </w:t>
      </w:r>
      <w:r w:rsidRPr="00A5747E">
        <w:rPr>
          <w:rFonts w:ascii="Times New Roman" w:eastAsia="TimesNewRoman" w:hAnsi="Times New Roman" w:cs="Times New Roman"/>
          <w:sz w:val="24"/>
          <w:szCs w:val="24"/>
        </w:rPr>
        <w:t>im. K. Makuszyńskiego w P</w:t>
      </w:r>
      <w:r w:rsidR="007108D3" w:rsidRPr="00A5747E">
        <w:rPr>
          <w:rFonts w:ascii="Times New Roman" w:eastAsia="TimesNewRoman" w:hAnsi="Times New Roman" w:cs="Times New Roman"/>
          <w:sz w:val="24"/>
          <w:szCs w:val="24"/>
        </w:rPr>
        <w:t xml:space="preserve">niewie </w:t>
      </w:r>
      <w:r w:rsidRPr="00A5747E">
        <w:rPr>
          <w:rFonts w:ascii="Times New Roman" w:eastAsia="TimesNewRoman" w:hAnsi="Times New Roman" w:cs="Times New Roman"/>
          <w:sz w:val="24"/>
          <w:szCs w:val="24"/>
        </w:rPr>
        <w:t xml:space="preserve"> od 1 września 202</w:t>
      </w:r>
      <w:r w:rsidR="00191324">
        <w:rPr>
          <w:rFonts w:ascii="Times New Roman" w:eastAsia="TimesNewRoman" w:hAnsi="Times New Roman" w:cs="Times New Roman"/>
          <w:sz w:val="24"/>
          <w:szCs w:val="24"/>
        </w:rPr>
        <w:t>3</w:t>
      </w:r>
      <w:r w:rsidRPr="00A5747E">
        <w:rPr>
          <w:rFonts w:ascii="Times New Roman" w:eastAsia="TimesNewRoman" w:hAnsi="Times New Roman" w:cs="Times New Roman"/>
          <w:sz w:val="24"/>
          <w:szCs w:val="24"/>
        </w:rPr>
        <w:t>r.</w:t>
      </w:r>
    </w:p>
    <w:p w14:paraId="7C9872B0" w14:textId="77777777" w:rsidR="008D65AB" w:rsidRPr="00A53852" w:rsidRDefault="008D65AB" w:rsidP="00A53852">
      <w:pPr>
        <w:pStyle w:val="Akapitzlist"/>
        <w:numPr>
          <w:ilvl w:val="0"/>
          <w:numId w:val="11"/>
        </w:numPr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dostarczenie aktualnych informacji nauczycielom, wychowawcom i rodzicom lub opiekunom na temat skutecznych sposobów prowadzenia działań wychowawczych             i profilaktycznych związanych z przeciwdziałaniem używaniu środków odurzających, substancji psychotropowych, środków zastępczych, nowych substancji psychoaktywnych i innych zagrożeń cywilizacyjnych</w:t>
      </w:r>
      <w:r w:rsidR="00A53852">
        <w:rPr>
          <w:rFonts w:ascii="Times New Roman" w:hAnsi="Times New Roman" w:cs="Times New Roman"/>
          <w:sz w:val="24"/>
          <w:szCs w:val="24"/>
        </w:rPr>
        <w:t>,</w:t>
      </w:r>
    </w:p>
    <w:p w14:paraId="7F74CC9C" w14:textId="77777777" w:rsidR="008D65AB" w:rsidRPr="00A5747E" w:rsidRDefault="008D65AB" w:rsidP="006F5FD4">
      <w:pPr>
        <w:pStyle w:val="Akapitzlist"/>
        <w:numPr>
          <w:ilvl w:val="0"/>
          <w:numId w:val="11"/>
        </w:numPr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informowanie uczniów i wychowanków oraz ich rodziców lub opiekunów                          o obowiązujących procedurach postępowania nauczycieli i wychowawców oraz                     o metodach współpracy szkół i placówek z Policją w sytuacjach zagrożenia narkomanią</w:t>
      </w:r>
      <w:r w:rsidR="002E4DBF" w:rsidRPr="00A5747E">
        <w:rPr>
          <w:rFonts w:ascii="Times New Roman" w:hAnsi="Times New Roman" w:cs="Times New Roman"/>
          <w:sz w:val="24"/>
          <w:szCs w:val="24"/>
        </w:rPr>
        <w:t>,</w:t>
      </w:r>
    </w:p>
    <w:p w14:paraId="3EDA747C" w14:textId="77777777" w:rsidR="00BC03B8" w:rsidRDefault="00BC03B8" w:rsidP="001804F7">
      <w:pPr>
        <w:pStyle w:val="Akapitzli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5DB37D9B" w14:textId="77777777" w:rsidR="00742137" w:rsidRPr="00742137" w:rsidRDefault="00742137" w:rsidP="001804F7">
      <w:pPr>
        <w:pStyle w:val="Akapitzlist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49E684DD" w14:textId="77777777" w:rsidR="000962E2" w:rsidRPr="000C05AA" w:rsidRDefault="000962E2" w:rsidP="006F5FD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0C05AA">
        <w:rPr>
          <w:rFonts w:ascii="Times New Roman" w:hAnsi="Times New Roman" w:cs="Times New Roman"/>
          <w:b/>
          <w:sz w:val="28"/>
          <w:szCs w:val="24"/>
        </w:rPr>
        <w:t xml:space="preserve">DZIAŁALNOŚĆ PROFILAKTYCZNA </w:t>
      </w:r>
    </w:p>
    <w:p w14:paraId="2B83FF28" w14:textId="77777777" w:rsidR="008D65AB" w:rsidRPr="000C05AA" w:rsidRDefault="008D65AB" w:rsidP="008D65AB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E07874" w14:textId="77777777" w:rsidR="008D65AB" w:rsidRPr="000C05AA" w:rsidRDefault="008D65AB" w:rsidP="00BD5CF9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Działalność profilaktyczna obejmuje:</w:t>
      </w:r>
    </w:p>
    <w:p w14:paraId="1B79A23B" w14:textId="77777777" w:rsidR="00B52C8C" w:rsidRDefault="00931F82" w:rsidP="00B52C8C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</w:rPr>
        <w:t>w</w:t>
      </w:r>
      <w:r w:rsidR="00AC5D4F" w:rsidRPr="00E030D9">
        <w:rPr>
          <w:rFonts w:ascii="Times New Roman" w:eastAsia="Times New Roman" w:hAnsi="Times New Roman" w:cs="Times New Roman"/>
          <w:color w:val="1B1B1B"/>
          <w:sz w:val="24"/>
          <w:szCs w:val="24"/>
        </w:rPr>
        <w:t>spomaganie wychowawczej roli rodziny przez właściwą organizację i realizację zajęć edukacyjnych wychowanie do życia w rodzinie. Ochrona i wzmacnianie zdrowia psychicznego dzieci i młodzieży.</w:t>
      </w:r>
    </w:p>
    <w:p w14:paraId="24516BBB" w14:textId="77777777" w:rsidR="00B52C8C" w:rsidRDefault="008D65AB" w:rsidP="00B52C8C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52C8C">
        <w:rPr>
          <w:rFonts w:ascii="Times New Roman" w:hAnsi="Times New Roman" w:cs="Times New Roman"/>
          <w:sz w:val="24"/>
          <w:szCs w:val="24"/>
        </w:rPr>
        <w:t xml:space="preserve">wspieranie wszystkich uczniów i wychowanków w prawidłowym rozwoju </w:t>
      </w:r>
      <w:r w:rsidR="002C210F" w:rsidRPr="00B52C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52C8C">
        <w:rPr>
          <w:rFonts w:ascii="Times New Roman" w:hAnsi="Times New Roman" w:cs="Times New Roman"/>
          <w:sz w:val="24"/>
          <w:szCs w:val="24"/>
        </w:rPr>
        <w:t>i zdrowym stylu życia oraz podejmowanie działań, których celem j</w:t>
      </w:r>
      <w:r w:rsidR="00400673" w:rsidRPr="00B52C8C">
        <w:rPr>
          <w:rFonts w:ascii="Times New Roman" w:hAnsi="Times New Roman" w:cs="Times New Roman"/>
          <w:sz w:val="24"/>
          <w:szCs w:val="24"/>
        </w:rPr>
        <w:t xml:space="preserve">est </w:t>
      </w:r>
      <w:r w:rsidR="00400673" w:rsidRPr="00B52C8C">
        <w:rPr>
          <w:rFonts w:ascii="Times New Roman" w:eastAsia="TimesNewRoman" w:hAnsi="Times New Roman" w:cs="Times New Roman"/>
          <w:sz w:val="24"/>
          <w:szCs w:val="24"/>
        </w:rPr>
        <w:t>zapobieganie</w:t>
      </w:r>
      <w:r w:rsidR="002C210F" w:rsidRPr="00B52C8C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</w:t>
      </w:r>
      <w:r w:rsidR="00400673" w:rsidRPr="00B52C8C">
        <w:rPr>
          <w:rFonts w:ascii="Times New Roman" w:eastAsia="TimesNewRoman" w:hAnsi="Times New Roman" w:cs="Times New Roman"/>
          <w:sz w:val="24"/>
          <w:szCs w:val="24"/>
        </w:rPr>
        <w:t xml:space="preserve"> i przeciwdziałanie COVID – 19 wśród uczniów, rodziców i pracowników szkoły,</w:t>
      </w:r>
    </w:p>
    <w:p w14:paraId="629EBB8D" w14:textId="77777777" w:rsidR="008D65AB" w:rsidRPr="00B52C8C" w:rsidRDefault="008D65AB" w:rsidP="00B52C8C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</w:rPr>
      </w:pPr>
      <w:r w:rsidRPr="00B52C8C">
        <w:rPr>
          <w:rFonts w:ascii="Times New Roman" w:hAnsi="Times New Roman" w:cs="Times New Roman"/>
          <w:sz w:val="24"/>
          <w:szCs w:val="24"/>
        </w:rPr>
        <w:t xml:space="preserve">wspieranie uczniów i wychowanków, u których rozpoznano wczesne objawy używania środków odurzających, substancji psychotropowych, środków zastępczych, nowych substancji psychoaktywnych lub występowania innych zachowań </w:t>
      </w:r>
      <w:r w:rsidR="00B52C8C" w:rsidRPr="00B52C8C">
        <w:rPr>
          <w:rFonts w:ascii="Times New Roman" w:hAnsi="Times New Roman" w:cs="Times New Roman"/>
          <w:sz w:val="24"/>
          <w:szCs w:val="24"/>
        </w:rPr>
        <w:t>związanych ze zdrowiem psychicznym dzieci i młodzieży,</w:t>
      </w:r>
    </w:p>
    <w:p w14:paraId="7E8DE929" w14:textId="77777777" w:rsidR="00820D95" w:rsidRPr="00A5747E" w:rsidRDefault="008D65AB" w:rsidP="00820D95">
      <w:pPr>
        <w:pStyle w:val="Akapitzlist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W bieżącym roku szkolnym najważniejsze działania w pracy wychowawczej są ukierunkowane na:</w:t>
      </w:r>
    </w:p>
    <w:p w14:paraId="2536BB0A" w14:textId="77777777" w:rsidR="00820D95" w:rsidRPr="00A5747E" w:rsidRDefault="00820D95" w:rsidP="00820D95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zapewnienie wysokiej jakości kształcenia oraz wsparcia psychologiczno-pedagogicznego wszystkim uczniom z uwzględnieniem zróżnicowania ich potrzeb rozwojowych i edukacyjnych.</w:t>
      </w:r>
    </w:p>
    <w:p w14:paraId="3FB22CE6" w14:textId="77777777" w:rsidR="00400673" w:rsidRPr="00A5747E" w:rsidRDefault="002B464B" w:rsidP="006F5FD4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w</w:t>
      </w:r>
      <w:r w:rsidR="00400673" w:rsidRPr="00A5747E">
        <w:rPr>
          <w:rFonts w:ascii="Times New Roman" w:hAnsi="Times New Roman" w:cs="Times New Roman"/>
          <w:sz w:val="24"/>
          <w:szCs w:val="24"/>
        </w:rPr>
        <w:t>ykorzystanie w procesach edukacyjnych narzędzi i zasobów cyfrowych oraz metod kształcenia na odległość ,</w:t>
      </w:r>
    </w:p>
    <w:p w14:paraId="31714B39" w14:textId="77777777" w:rsidR="00400673" w:rsidRPr="00A5747E" w:rsidRDefault="002B464B" w:rsidP="006F5FD4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b</w:t>
      </w:r>
      <w:r w:rsidR="00400673" w:rsidRPr="00A5747E">
        <w:rPr>
          <w:rFonts w:ascii="Times New Roman" w:hAnsi="Times New Roman" w:cs="Times New Roman"/>
          <w:sz w:val="24"/>
          <w:szCs w:val="24"/>
        </w:rPr>
        <w:t>ezpieczne i efektywne korzystanie z technologii cyfrowych,</w:t>
      </w:r>
    </w:p>
    <w:p w14:paraId="625F911D" w14:textId="77777777" w:rsidR="000F5477" w:rsidRPr="00A5747E" w:rsidRDefault="000F5477" w:rsidP="006F5FD4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kształcenie postaw i respektowanie norm społecznych,</w:t>
      </w:r>
    </w:p>
    <w:p w14:paraId="074EE359" w14:textId="77777777" w:rsidR="008D65AB" w:rsidRPr="00A5747E" w:rsidRDefault="008D65AB" w:rsidP="006F5FD4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wspomaganie rozwoju ucznia w sferze emocjonalnej, społecznej i moralnej,</w:t>
      </w:r>
    </w:p>
    <w:p w14:paraId="787490B0" w14:textId="77777777" w:rsidR="008D65AB" w:rsidRPr="00A5747E" w:rsidRDefault="008D65AB" w:rsidP="006F5FD4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prawidłowe funkcjonowanie w grupie społecznej,</w:t>
      </w:r>
    </w:p>
    <w:p w14:paraId="2ADFBB75" w14:textId="77777777" w:rsidR="008D65AB" w:rsidRPr="00A5747E" w:rsidRDefault="008D65AB" w:rsidP="006F5FD4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wzbudzanie poczucia przynależności do grupy,</w:t>
      </w:r>
    </w:p>
    <w:p w14:paraId="6427335F" w14:textId="77777777" w:rsidR="008D65AB" w:rsidRPr="00A5747E" w:rsidRDefault="008D65AB" w:rsidP="006F5FD4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lastRenderedPageBreak/>
        <w:t>rozbudzanie poczucia własnej wartości, wiary we własne siły i możliwości,</w:t>
      </w:r>
    </w:p>
    <w:p w14:paraId="4EEAA25F" w14:textId="77777777" w:rsidR="008D65AB" w:rsidRPr="00A5747E" w:rsidRDefault="008D65AB" w:rsidP="006F5FD4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budowanie poczucia tożsamości regionalnej i narodowej,</w:t>
      </w:r>
    </w:p>
    <w:p w14:paraId="1A63EEB4" w14:textId="77777777" w:rsidR="008D65AB" w:rsidRPr="00A5747E" w:rsidRDefault="008D65AB" w:rsidP="006F5FD4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przeciwdziałanie przemocy, agresji i uzależnieniom,</w:t>
      </w:r>
    </w:p>
    <w:p w14:paraId="06C94137" w14:textId="77777777" w:rsidR="008D65AB" w:rsidRPr="00A5747E" w:rsidRDefault="008D65AB" w:rsidP="006F5FD4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A5747E">
        <w:rPr>
          <w:rFonts w:ascii="Times New Roman" w:hAnsi="Times New Roman" w:cs="Times New Roman"/>
          <w:sz w:val="24"/>
          <w:szCs w:val="24"/>
        </w:rPr>
        <w:t>przeciwdziałanie pojawianiu się zachowań ryzykownych,</w:t>
      </w:r>
    </w:p>
    <w:p w14:paraId="71D79BF1" w14:textId="77777777" w:rsidR="008D65AB" w:rsidRDefault="008D65AB" w:rsidP="006F5FD4">
      <w:pPr>
        <w:pStyle w:val="Akapitzlist"/>
        <w:numPr>
          <w:ilvl w:val="0"/>
          <w:numId w:val="13"/>
        </w:numPr>
        <w:tabs>
          <w:tab w:val="clear" w:pos="720"/>
          <w:tab w:val="num" w:pos="993"/>
        </w:tabs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troska o szeroko pojęte bezpieczeństwo podopiecznych, nauczycieli i rodziców.</w:t>
      </w:r>
    </w:p>
    <w:p w14:paraId="778658E5" w14:textId="77777777" w:rsidR="008D65AB" w:rsidRPr="000C05AA" w:rsidRDefault="008D65AB" w:rsidP="00BD5CF9">
      <w:pPr>
        <w:pStyle w:val="Akapitzlist"/>
        <w:spacing w:after="0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14:paraId="780D3C34" w14:textId="77777777" w:rsidR="00E74BFB" w:rsidRDefault="00E74BFB" w:rsidP="00BD5CF9">
      <w:pPr>
        <w:spacing w:line="36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</w:p>
    <w:p w14:paraId="2ECB9033" w14:textId="77777777" w:rsidR="008D65AB" w:rsidRPr="000C05AA" w:rsidRDefault="008D65AB" w:rsidP="00BD5CF9">
      <w:pPr>
        <w:spacing w:line="360" w:lineRule="auto"/>
        <w:ind w:left="85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Zadania profilaktyczne programu to:</w:t>
      </w:r>
    </w:p>
    <w:p w14:paraId="5267D15D" w14:textId="77777777" w:rsidR="008D65AB" w:rsidRPr="00845DBB" w:rsidRDefault="000F5477" w:rsidP="006F5FD4">
      <w:pPr>
        <w:numPr>
          <w:ilvl w:val="0"/>
          <w:numId w:val="14"/>
        </w:numPr>
        <w:tabs>
          <w:tab w:val="num" w:pos="993"/>
          <w:tab w:val="num" w:pos="1440"/>
        </w:tabs>
        <w:spacing w:after="0"/>
        <w:ind w:left="12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zapoznanie z normami zac</w:t>
      </w:r>
      <w:r>
        <w:rPr>
          <w:rFonts w:ascii="Times New Roman" w:hAnsi="Times New Roman" w:cs="Times New Roman"/>
          <w:sz w:val="24"/>
          <w:szCs w:val="24"/>
        </w:rPr>
        <w:t xml:space="preserve">howania obowiązującymi w szkole, </w:t>
      </w:r>
      <w:r w:rsidRPr="00845DBB">
        <w:rPr>
          <w:rFonts w:ascii="Times New Roman" w:hAnsi="Times New Roman" w:cs="Times New Roman"/>
          <w:sz w:val="24"/>
          <w:szCs w:val="24"/>
        </w:rPr>
        <w:t xml:space="preserve">a w szczególności z </w:t>
      </w:r>
      <w:r w:rsidRPr="00845DBB">
        <w:rPr>
          <w:rFonts w:ascii="Times New Roman" w:eastAsia="TimesNewRoman" w:hAnsi="Times New Roman" w:cs="Times New Roman"/>
          <w:sz w:val="24"/>
          <w:szCs w:val="24"/>
        </w:rPr>
        <w:t xml:space="preserve">wprowadzeniem  procedury bezpieczeństwa w celu zapobiegania </w:t>
      </w:r>
      <w:r w:rsidR="002C210F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     </w:t>
      </w:r>
      <w:r w:rsidRPr="00845DBB">
        <w:rPr>
          <w:rFonts w:ascii="Times New Roman" w:eastAsia="TimesNewRoman" w:hAnsi="Times New Roman" w:cs="Times New Roman"/>
          <w:sz w:val="24"/>
          <w:szCs w:val="24"/>
        </w:rPr>
        <w:t xml:space="preserve">i przeciwdziałania COVID – 19 wśród uczniów, rodziców i pracowników szkoły obowiązującą  na terenie Szkoły Podstawowej im. K. Makuszyńskiego </w:t>
      </w:r>
      <w:r w:rsidR="002C210F">
        <w:rPr>
          <w:rFonts w:ascii="Times New Roman" w:eastAsia="TimesNewRoman" w:hAnsi="Times New Roman" w:cs="Times New Roman"/>
          <w:sz w:val="24"/>
          <w:szCs w:val="24"/>
        </w:rPr>
        <w:t xml:space="preserve">                          </w:t>
      </w:r>
      <w:r w:rsidRPr="00845DBB">
        <w:rPr>
          <w:rFonts w:ascii="Times New Roman" w:eastAsia="TimesNewRoman" w:hAnsi="Times New Roman" w:cs="Times New Roman"/>
          <w:sz w:val="24"/>
          <w:szCs w:val="24"/>
        </w:rPr>
        <w:t>w Pniewie  od 1 września 202</w:t>
      </w:r>
      <w:r w:rsidR="00463458">
        <w:rPr>
          <w:rFonts w:ascii="Times New Roman" w:eastAsia="TimesNewRoman" w:hAnsi="Times New Roman" w:cs="Times New Roman"/>
          <w:sz w:val="24"/>
          <w:szCs w:val="24"/>
        </w:rPr>
        <w:t>2</w:t>
      </w:r>
      <w:r w:rsidRPr="00845DBB">
        <w:rPr>
          <w:rFonts w:ascii="Times New Roman" w:eastAsia="TimesNewRoman" w:hAnsi="Times New Roman" w:cs="Times New Roman"/>
          <w:sz w:val="24"/>
          <w:szCs w:val="24"/>
        </w:rPr>
        <w:t>r.</w:t>
      </w:r>
    </w:p>
    <w:p w14:paraId="73D7B8A5" w14:textId="77777777" w:rsidR="008D65AB" w:rsidRPr="00845DBB" w:rsidRDefault="008D65AB" w:rsidP="006F5FD4">
      <w:pPr>
        <w:numPr>
          <w:ilvl w:val="0"/>
          <w:numId w:val="14"/>
        </w:numPr>
        <w:tabs>
          <w:tab w:val="num" w:pos="993"/>
          <w:tab w:val="num" w:pos="1440"/>
        </w:tabs>
        <w:spacing w:after="0"/>
        <w:ind w:left="12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5DBB">
        <w:rPr>
          <w:rFonts w:ascii="Times New Roman" w:hAnsi="Times New Roman" w:cs="Times New Roman"/>
          <w:sz w:val="24"/>
          <w:szCs w:val="24"/>
        </w:rPr>
        <w:t>znajomość zasad ruchu drogowego – bezpieczeństwo w drodze do szkoły,</w:t>
      </w:r>
    </w:p>
    <w:p w14:paraId="35D3864E" w14:textId="77777777" w:rsidR="008D65AB" w:rsidRPr="00845DBB" w:rsidRDefault="008D65AB" w:rsidP="006F5FD4">
      <w:pPr>
        <w:numPr>
          <w:ilvl w:val="0"/>
          <w:numId w:val="14"/>
        </w:numPr>
        <w:tabs>
          <w:tab w:val="num" w:pos="993"/>
          <w:tab w:val="num" w:pos="1440"/>
        </w:tabs>
        <w:spacing w:after="0"/>
        <w:ind w:left="12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5DBB">
        <w:rPr>
          <w:rFonts w:ascii="Times New Roman" w:hAnsi="Times New Roman" w:cs="Times New Roman"/>
          <w:sz w:val="24"/>
          <w:szCs w:val="24"/>
        </w:rPr>
        <w:t>promowanie zdrowego stylu życia,</w:t>
      </w:r>
    </w:p>
    <w:p w14:paraId="0ED43BA0" w14:textId="77777777" w:rsidR="008D65AB" w:rsidRPr="00845DBB" w:rsidRDefault="008D65AB" w:rsidP="006F5FD4">
      <w:pPr>
        <w:numPr>
          <w:ilvl w:val="0"/>
          <w:numId w:val="14"/>
        </w:numPr>
        <w:tabs>
          <w:tab w:val="num" w:pos="993"/>
          <w:tab w:val="num" w:pos="1440"/>
        </w:tabs>
        <w:spacing w:after="0"/>
        <w:ind w:left="12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845DBB">
        <w:rPr>
          <w:rFonts w:ascii="Times New Roman" w:hAnsi="Times New Roman" w:cs="Times New Roman"/>
          <w:sz w:val="24"/>
          <w:szCs w:val="24"/>
        </w:rPr>
        <w:t>kształtowanie nawyków prozdrowotnych</w:t>
      </w:r>
      <w:r w:rsidR="00802D16">
        <w:rPr>
          <w:rFonts w:ascii="Times New Roman" w:hAnsi="Times New Roman" w:cs="Times New Roman"/>
          <w:sz w:val="24"/>
          <w:szCs w:val="24"/>
        </w:rPr>
        <w:t>,</w:t>
      </w:r>
    </w:p>
    <w:p w14:paraId="7F002211" w14:textId="77777777" w:rsidR="008D65AB" w:rsidRPr="000C05AA" w:rsidRDefault="008D65AB" w:rsidP="006F5FD4">
      <w:pPr>
        <w:numPr>
          <w:ilvl w:val="0"/>
          <w:numId w:val="14"/>
        </w:numPr>
        <w:tabs>
          <w:tab w:val="num" w:pos="993"/>
          <w:tab w:val="num" w:pos="1440"/>
        </w:tabs>
        <w:spacing w:after="0"/>
        <w:ind w:left="12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rozpoznawanie sytuacji i zachowań ryzykownyc</w:t>
      </w:r>
      <w:r w:rsidR="00BD5CF9" w:rsidRPr="000C05AA">
        <w:rPr>
          <w:rFonts w:ascii="Times New Roman" w:hAnsi="Times New Roman" w:cs="Times New Roman"/>
          <w:sz w:val="24"/>
          <w:szCs w:val="24"/>
        </w:rPr>
        <w:t xml:space="preserve">h, w tym korzystanie ze środków </w:t>
      </w:r>
      <w:r w:rsidRPr="000C05AA">
        <w:rPr>
          <w:rFonts w:ascii="Times New Roman" w:hAnsi="Times New Roman" w:cs="Times New Roman"/>
          <w:sz w:val="24"/>
          <w:szCs w:val="24"/>
        </w:rPr>
        <w:t xml:space="preserve">psychoaktywnych (lekarstw bez wskazań lekarskich, papierosów, alkoholu  </w:t>
      </w:r>
      <w:r w:rsidR="00742137">
        <w:rPr>
          <w:rFonts w:ascii="Times New Roman" w:hAnsi="Times New Roman" w:cs="Times New Roman"/>
          <w:sz w:val="24"/>
          <w:szCs w:val="24"/>
        </w:rPr>
        <w:t xml:space="preserve">                  i narkotyków)</w:t>
      </w:r>
    </w:p>
    <w:p w14:paraId="4327E82D" w14:textId="77777777" w:rsidR="008D65AB" w:rsidRPr="000C05AA" w:rsidRDefault="008D65AB" w:rsidP="006F5FD4">
      <w:pPr>
        <w:numPr>
          <w:ilvl w:val="0"/>
          <w:numId w:val="14"/>
        </w:numPr>
        <w:tabs>
          <w:tab w:val="num" w:pos="993"/>
          <w:tab w:val="num" w:pos="1440"/>
        </w:tabs>
        <w:spacing w:after="0"/>
        <w:ind w:left="12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eliminowanie z życia szkolnego agresji i przemocy rówieśniczej,</w:t>
      </w:r>
    </w:p>
    <w:p w14:paraId="6D02E5E1" w14:textId="77777777" w:rsidR="008D65AB" w:rsidRPr="000C05AA" w:rsidRDefault="008D65AB" w:rsidP="006F5FD4">
      <w:pPr>
        <w:numPr>
          <w:ilvl w:val="0"/>
          <w:numId w:val="14"/>
        </w:numPr>
        <w:tabs>
          <w:tab w:val="num" w:pos="993"/>
          <w:tab w:val="num" w:pos="1440"/>
        </w:tabs>
        <w:spacing w:after="0"/>
        <w:ind w:left="12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niebezpieczeństwa związane z nadużywaniem komputera, </w:t>
      </w:r>
      <w:proofErr w:type="spellStart"/>
      <w:r w:rsidRPr="000C05A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0C05AA">
        <w:rPr>
          <w:rFonts w:ascii="Times New Roman" w:hAnsi="Times New Roman" w:cs="Times New Roman"/>
          <w:sz w:val="24"/>
          <w:szCs w:val="24"/>
        </w:rPr>
        <w:t>, telefonów komórkowych i telewizji,</w:t>
      </w:r>
    </w:p>
    <w:p w14:paraId="2339D948" w14:textId="77777777" w:rsidR="008D65AB" w:rsidRPr="000C05AA" w:rsidRDefault="008D65AB" w:rsidP="006F5FD4">
      <w:pPr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after="0"/>
        <w:ind w:left="12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14:paraId="7D517266" w14:textId="77777777" w:rsidR="008D65AB" w:rsidRPr="000C05AA" w:rsidRDefault="008D65AB" w:rsidP="006F5FD4">
      <w:pPr>
        <w:numPr>
          <w:ilvl w:val="0"/>
          <w:numId w:val="14"/>
        </w:numPr>
        <w:tabs>
          <w:tab w:val="num" w:pos="993"/>
        </w:tabs>
        <w:autoSpaceDE w:val="0"/>
        <w:autoSpaceDN w:val="0"/>
        <w:adjustRightInd w:val="0"/>
        <w:spacing w:after="0"/>
        <w:ind w:left="12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uczenie sposobów wyrażania własnych emocji i radzenia sobie ze stresem.</w:t>
      </w:r>
    </w:p>
    <w:p w14:paraId="389EABB1" w14:textId="77777777" w:rsidR="007C216E" w:rsidRDefault="007C216E" w:rsidP="00BD5CF9">
      <w:pPr>
        <w:spacing w:after="0"/>
        <w:ind w:left="124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2D69DC" w14:textId="77777777" w:rsidR="00742137" w:rsidRPr="000C05AA" w:rsidRDefault="00742137" w:rsidP="00BD5CF9">
      <w:pPr>
        <w:spacing w:after="0"/>
        <w:ind w:left="124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42FE7A" w14:textId="77777777" w:rsidR="005242FE" w:rsidRPr="000C05AA" w:rsidRDefault="00BD5CF9" w:rsidP="006F5FD4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C05AA">
        <w:rPr>
          <w:rFonts w:ascii="Times New Roman" w:hAnsi="Times New Roman" w:cs="Times New Roman"/>
          <w:b/>
          <w:sz w:val="28"/>
          <w:szCs w:val="24"/>
        </w:rPr>
        <w:t>STRUKTURA ODDZIAŁYWAŃ WYCHOWAWCZYCH</w:t>
      </w:r>
    </w:p>
    <w:p w14:paraId="54297B31" w14:textId="77777777" w:rsidR="00BD5CF9" w:rsidRPr="000C05AA" w:rsidRDefault="00BD5CF9" w:rsidP="00BD5CF9">
      <w:pPr>
        <w:pStyle w:val="Akapitzlist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5667DDCB" w14:textId="77777777" w:rsidR="005242FE" w:rsidRPr="000C05AA" w:rsidRDefault="005242FE" w:rsidP="00B531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Dyrektor szkoły:</w:t>
      </w:r>
    </w:p>
    <w:p w14:paraId="69B48A2A" w14:textId="77777777" w:rsidR="005242FE" w:rsidRDefault="005242FE" w:rsidP="006F5FD4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stwarza warunki dla realizacji procesu wychowawczego w szkole,</w:t>
      </w:r>
    </w:p>
    <w:p w14:paraId="4E2549CB" w14:textId="77777777" w:rsidR="001E10DF" w:rsidRPr="00845DBB" w:rsidRDefault="006B4F3D" w:rsidP="006F5FD4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5DBB">
        <w:rPr>
          <w:rFonts w:ascii="Times New Roman" w:eastAsia="TimesNewRoman" w:hAnsi="Times New Roman" w:cs="Times New Roman"/>
          <w:sz w:val="24"/>
          <w:szCs w:val="24"/>
        </w:rPr>
        <w:t>czuwa nad</w:t>
      </w:r>
      <w:r w:rsidR="001E10DF" w:rsidRPr="00845DBB">
        <w:rPr>
          <w:rFonts w:ascii="Times New Roman" w:eastAsia="TimesNewRoman" w:hAnsi="Times New Roman" w:cs="Times New Roman"/>
          <w:sz w:val="24"/>
          <w:szCs w:val="24"/>
        </w:rPr>
        <w:t xml:space="preserve"> przestrzeganiem </w:t>
      </w:r>
      <w:r w:rsidR="00745C0C" w:rsidRPr="00845DBB">
        <w:rPr>
          <w:rFonts w:ascii="Times New Roman" w:eastAsia="TimesNewRoman" w:hAnsi="Times New Roman" w:cs="Times New Roman"/>
          <w:sz w:val="24"/>
          <w:szCs w:val="24"/>
        </w:rPr>
        <w:t>procedur</w:t>
      </w:r>
      <w:r w:rsidR="001E10DF" w:rsidRPr="00845DBB">
        <w:rPr>
          <w:rFonts w:ascii="Times New Roman" w:eastAsia="TimesNewRoman" w:hAnsi="Times New Roman" w:cs="Times New Roman"/>
          <w:sz w:val="24"/>
          <w:szCs w:val="24"/>
        </w:rPr>
        <w:t xml:space="preserve"> bezpieczeństwa w celu zapobiegania </w:t>
      </w:r>
      <w:r w:rsidR="002C210F">
        <w:rPr>
          <w:rFonts w:ascii="Times New Roman" w:eastAsia="TimesNewRoman" w:hAnsi="Times New Roman" w:cs="Times New Roman"/>
          <w:sz w:val="24"/>
          <w:szCs w:val="24"/>
        </w:rPr>
        <w:t xml:space="preserve">                        </w:t>
      </w:r>
      <w:r w:rsidR="001E10DF" w:rsidRPr="00845DBB">
        <w:rPr>
          <w:rFonts w:ascii="Times New Roman" w:eastAsia="TimesNewRoman" w:hAnsi="Times New Roman" w:cs="Times New Roman"/>
          <w:sz w:val="24"/>
          <w:szCs w:val="24"/>
        </w:rPr>
        <w:t xml:space="preserve">i przeciwdziałania COVID – 19 wśród uczniów, rodziców i pracowników szkoły obowiązującą  na terenie Szkoły Podstawowej im. K. Makuszyńskiego w Pniewie  </w:t>
      </w:r>
      <w:r w:rsidR="001E10DF" w:rsidRPr="00191324">
        <w:rPr>
          <w:rFonts w:ascii="Times New Roman" w:eastAsia="TimesNewRoman" w:hAnsi="Times New Roman" w:cs="Times New Roman"/>
          <w:sz w:val="24"/>
          <w:szCs w:val="24"/>
        </w:rPr>
        <w:t>od 1 września 202</w:t>
      </w:r>
      <w:r w:rsidR="00FF1AFD" w:rsidRPr="00191324">
        <w:rPr>
          <w:rFonts w:ascii="Times New Roman" w:eastAsia="TimesNewRoman" w:hAnsi="Times New Roman" w:cs="Times New Roman"/>
          <w:sz w:val="24"/>
          <w:szCs w:val="24"/>
        </w:rPr>
        <w:t>3</w:t>
      </w:r>
      <w:r w:rsidR="001E10DF" w:rsidRPr="00191324">
        <w:rPr>
          <w:rFonts w:ascii="Times New Roman" w:eastAsia="TimesNewRoman" w:hAnsi="Times New Roman" w:cs="Times New Roman"/>
          <w:sz w:val="24"/>
          <w:szCs w:val="24"/>
        </w:rPr>
        <w:t>r.</w:t>
      </w:r>
    </w:p>
    <w:p w14:paraId="078CD71A" w14:textId="77777777" w:rsidR="005242FE" w:rsidRPr="000C05AA" w:rsidRDefault="005242FE" w:rsidP="006F5FD4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5DBB">
        <w:rPr>
          <w:rFonts w:ascii="Times New Roman" w:hAnsi="Times New Roman" w:cs="Times New Roman"/>
          <w:sz w:val="24"/>
          <w:szCs w:val="24"/>
        </w:rPr>
        <w:t>sprawuje opiekę</w:t>
      </w:r>
      <w:r w:rsidRPr="000C05AA">
        <w:rPr>
          <w:rFonts w:ascii="Times New Roman" w:hAnsi="Times New Roman" w:cs="Times New Roman"/>
          <w:sz w:val="24"/>
          <w:szCs w:val="24"/>
        </w:rPr>
        <w:t xml:space="preserve"> nad uczniami oraz stwarza warunki harmonijnego rozwoju psychofizycznego poprzez aktywne działania prozdrowotne, dba o prawidłowy poziom pracy wychowawczej i opiekuńczej szkoły,</w:t>
      </w:r>
    </w:p>
    <w:p w14:paraId="4124B891" w14:textId="77777777" w:rsidR="005242FE" w:rsidRPr="000C05AA" w:rsidRDefault="005242FE" w:rsidP="006F5FD4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inspiruje nauczycieli do poprawy istniejących lub wdrożenia nowych rozwiązań                   w procesie kształcenia, </w:t>
      </w:r>
    </w:p>
    <w:p w14:paraId="38C96E64" w14:textId="77777777" w:rsidR="005242FE" w:rsidRPr="000C05AA" w:rsidRDefault="005242FE" w:rsidP="006F5FD4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lastRenderedPageBreak/>
        <w:t xml:space="preserve">stwarza warunki do działania w szkole wolontariuszy i innych organizacji,  </w:t>
      </w:r>
    </w:p>
    <w:p w14:paraId="229CB265" w14:textId="77777777" w:rsidR="005242FE" w:rsidRPr="000C05AA" w:rsidRDefault="005242FE" w:rsidP="006F5FD4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współpracuje z zespołem wychowawców oraz Samorządem Uczniowskim, wspomaga nauczycieli w realizacji zadań,</w:t>
      </w:r>
    </w:p>
    <w:p w14:paraId="70748BC7" w14:textId="77777777" w:rsidR="005242FE" w:rsidRPr="000C05AA" w:rsidRDefault="005242FE" w:rsidP="006F5FD4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czuwa nad realizowaniem przez uczniów obowiązku szkolnego,</w:t>
      </w:r>
    </w:p>
    <w:p w14:paraId="42234F3F" w14:textId="77777777" w:rsidR="005242FE" w:rsidRPr="000C05AA" w:rsidRDefault="005242FE" w:rsidP="006F5FD4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14:paraId="5FA40AC3" w14:textId="77777777" w:rsidR="005242FE" w:rsidRPr="000C05AA" w:rsidRDefault="005242FE" w:rsidP="006F5FD4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nadzoruje realizację szkolnego programu wychowawczo-profilaktycznego.</w:t>
      </w:r>
    </w:p>
    <w:p w14:paraId="333DC3BE" w14:textId="77777777" w:rsidR="005242FE" w:rsidRPr="000C05AA" w:rsidRDefault="005242FE" w:rsidP="005242FE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8B0EE3" w14:textId="77777777" w:rsidR="005242FE" w:rsidRPr="000C05AA" w:rsidRDefault="005242FE" w:rsidP="00B531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Rada pedagogiczna:</w:t>
      </w:r>
    </w:p>
    <w:p w14:paraId="68C70383" w14:textId="77777777" w:rsidR="005242FE" w:rsidRPr="000C05AA" w:rsidRDefault="005242FE" w:rsidP="006F5FD4">
      <w:pPr>
        <w:pStyle w:val="Akapitzlist"/>
        <w:numPr>
          <w:ilvl w:val="0"/>
          <w:numId w:val="1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uczestniczy w diagnozowaniu pracy wychowawczej szkoły i potrzeb w zakresie działań profilaktycznych,</w:t>
      </w:r>
    </w:p>
    <w:p w14:paraId="35DEABC1" w14:textId="77777777" w:rsidR="005242FE" w:rsidRPr="000C05AA" w:rsidRDefault="005242FE" w:rsidP="006F5FD4">
      <w:pPr>
        <w:pStyle w:val="Akapitzlist"/>
        <w:numPr>
          <w:ilvl w:val="0"/>
          <w:numId w:val="1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opracowuje projekt programu wychowawczo – profilaktycznego i uchwala go                      w porozumieniu z radą rodziców,</w:t>
      </w:r>
    </w:p>
    <w:p w14:paraId="3A6FEBEC" w14:textId="77777777" w:rsidR="00310E1B" w:rsidRDefault="005242FE" w:rsidP="00310E1B">
      <w:pPr>
        <w:pStyle w:val="Akapitzlist"/>
        <w:numPr>
          <w:ilvl w:val="0"/>
          <w:numId w:val="1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opracowuje i zatwierdza dokumenty i procedury postępowania nauczycieli                         w sytuacjach zagrożenia młodzieży demoralizacją i przestępczością</w:t>
      </w:r>
    </w:p>
    <w:p w14:paraId="72BA8A48" w14:textId="77777777" w:rsidR="005242FE" w:rsidRPr="00310E1B" w:rsidRDefault="005242FE" w:rsidP="00310E1B">
      <w:pPr>
        <w:pStyle w:val="Akapitzlist"/>
        <w:numPr>
          <w:ilvl w:val="0"/>
          <w:numId w:val="15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0E1B">
        <w:rPr>
          <w:rFonts w:ascii="Times New Roman" w:hAnsi="Times New Roman" w:cs="Times New Roman"/>
          <w:sz w:val="24"/>
          <w:szCs w:val="24"/>
        </w:rPr>
        <w:t>uczestniczy w realizacji i ewaluacji szkolnego programu wychowawczo-profilaktycznego,</w:t>
      </w:r>
    </w:p>
    <w:p w14:paraId="7957EC48" w14:textId="77777777" w:rsidR="005242FE" w:rsidRPr="000C05AA" w:rsidRDefault="005242FE" w:rsidP="00B531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Nauczyciele:</w:t>
      </w:r>
    </w:p>
    <w:p w14:paraId="3D107760" w14:textId="77777777" w:rsidR="005242FE" w:rsidRPr="000C05AA" w:rsidRDefault="005242FE" w:rsidP="006F5FD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14:paraId="3BC06309" w14:textId="77777777" w:rsidR="005242FE" w:rsidRPr="000C05AA" w:rsidRDefault="005242FE" w:rsidP="006F5FD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reagują na obecność w szkole osób obcych, które swoim zachowaniem stwarzają zagrożenie dla ucznia,</w:t>
      </w:r>
    </w:p>
    <w:p w14:paraId="5EA41CD8" w14:textId="77777777" w:rsidR="005242FE" w:rsidRPr="000C05AA" w:rsidRDefault="005242FE" w:rsidP="006F5FD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uczniów,</w:t>
      </w:r>
    </w:p>
    <w:p w14:paraId="58F37CBC" w14:textId="77777777" w:rsidR="005242FE" w:rsidRPr="000C05AA" w:rsidRDefault="005242FE" w:rsidP="006F5FD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przestrzegają obowiązujących w szkole procedur postępowania w sytuacjach </w:t>
      </w:r>
      <w:r w:rsidRPr="000C05AA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</w:t>
      </w:r>
    </w:p>
    <w:p w14:paraId="10051237" w14:textId="77777777" w:rsidR="005242FE" w:rsidRPr="000C05AA" w:rsidRDefault="005242FE" w:rsidP="006F5FD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udzielają uczniom pomocy w przezwyciężaniu niepowodzeń szkolnych,</w:t>
      </w:r>
    </w:p>
    <w:p w14:paraId="2D987A42" w14:textId="77777777" w:rsidR="005242FE" w:rsidRPr="000C05AA" w:rsidRDefault="005242FE" w:rsidP="006F5FD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kształcą i wychowują dzieci w duchu patriotyzmu i demokracji,</w:t>
      </w:r>
    </w:p>
    <w:p w14:paraId="4D970B3F" w14:textId="77777777" w:rsidR="005242FE" w:rsidRPr="000C05AA" w:rsidRDefault="005242FE" w:rsidP="006F5FD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rozmawiają z uczniami i rodzicami o zachowaniu i frekwencji oraz postępach </w:t>
      </w:r>
      <w:r w:rsidR="002C21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C05AA">
        <w:rPr>
          <w:rFonts w:ascii="Times New Roman" w:hAnsi="Times New Roman" w:cs="Times New Roman"/>
          <w:sz w:val="24"/>
          <w:szCs w:val="24"/>
        </w:rPr>
        <w:t>w nauce na swoich zajęciach,</w:t>
      </w:r>
    </w:p>
    <w:p w14:paraId="36973E7D" w14:textId="77777777" w:rsidR="00BD5CF9" w:rsidRPr="000C05AA" w:rsidRDefault="005242FE" w:rsidP="006F5FD4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wspierają zainteresowania i rozwój osobowy ucznia</w:t>
      </w:r>
      <w:r w:rsidR="00B5312A" w:rsidRPr="000C05AA">
        <w:rPr>
          <w:rFonts w:ascii="Times New Roman" w:hAnsi="Times New Roman" w:cs="Times New Roman"/>
          <w:sz w:val="24"/>
          <w:szCs w:val="24"/>
        </w:rPr>
        <w:t>.</w:t>
      </w:r>
    </w:p>
    <w:p w14:paraId="634509A4" w14:textId="77777777" w:rsidR="005242FE" w:rsidRPr="000C05AA" w:rsidRDefault="005242FE" w:rsidP="00B5312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Wychowawcy klas:</w:t>
      </w:r>
    </w:p>
    <w:p w14:paraId="6A8FB650" w14:textId="77777777" w:rsidR="005242FE" w:rsidRPr="000C05AA" w:rsidRDefault="005242FE" w:rsidP="006F5FD4">
      <w:pPr>
        <w:pStyle w:val="Akapitzlist"/>
        <w:numPr>
          <w:ilvl w:val="0"/>
          <w:numId w:val="18"/>
        </w:numPr>
        <w:spacing w:after="0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diagnozują sytuację wychowawczą w klasie,</w:t>
      </w:r>
    </w:p>
    <w:p w14:paraId="2651FDD2" w14:textId="77777777" w:rsidR="00FD676B" w:rsidRPr="00FD676B" w:rsidRDefault="005242FE" w:rsidP="006F5FD4">
      <w:pPr>
        <w:pStyle w:val="Akapitzlist"/>
        <w:numPr>
          <w:ilvl w:val="0"/>
          <w:numId w:val="18"/>
        </w:num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FD676B">
        <w:rPr>
          <w:rFonts w:ascii="Times New Roman" w:hAnsi="Times New Roman" w:cs="Times New Roman"/>
          <w:sz w:val="24"/>
          <w:szCs w:val="24"/>
        </w:rPr>
        <w:t>rozpoznają indywidualne potrzeby uczniów,</w:t>
      </w:r>
      <w:r w:rsidR="0034068C" w:rsidRPr="00FD676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32832434" w14:textId="77777777" w:rsidR="005242FE" w:rsidRDefault="005242FE" w:rsidP="006F5FD4">
      <w:pPr>
        <w:pStyle w:val="Akapitzlist"/>
        <w:numPr>
          <w:ilvl w:val="0"/>
          <w:numId w:val="18"/>
        </w:num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FD676B">
        <w:rPr>
          <w:rFonts w:ascii="Times New Roman" w:hAnsi="Times New Roman" w:cs="Times New Roman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14:paraId="6C109A3B" w14:textId="77777777" w:rsidR="00845DBB" w:rsidRPr="00FD676B" w:rsidRDefault="00845DBB" w:rsidP="006F5FD4">
      <w:pPr>
        <w:pStyle w:val="Akapitzlist"/>
        <w:numPr>
          <w:ilvl w:val="0"/>
          <w:numId w:val="18"/>
        </w:numPr>
        <w:ind w:left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lekcjach wychowawczych będą zobligowani realizować treści dotyczące zdrowia, klimatu, ochrony środowiska, finansów i prawa.</w:t>
      </w:r>
    </w:p>
    <w:p w14:paraId="53F9C43D" w14:textId="77777777" w:rsidR="005242FE" w:rsidRPr="000C05AA" w:rsidRDefault="005242FE" w:rsidP="006F5FD4">
      <w:pPr>
        <w:pStyle w:val="Akapitzlist"/>
        <w:numPr>
          <w:ilvl w:val="0"/>
          <w:numId w:val="18"/>
        </w:numPr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przygotowują sprawozdanie z realizacji planu pracy wychowawczej i wnioski do dalszej pracy,</w:t>
      </w:r>
    </w:p>
    <w:p w14:paraId="2FEA4D46" w14:textId="77777777" w:rsidR="005242FE" w:rsidRPr="000C05AA" w:rsidRDefault="005242FE" w:rsidP="006F5FD4">
      <w:pPr>
        <w:pStyle w:val="Akapitzlist"/>
        <w:numPr>
          <w:ilvl w:val="0"/>
          <w:numId w:val="18"/>
        </w:numPr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lastRenderedPageBreak/>
        <w:t>zapoznają uczniów swoich klas i ich rodziców z prawem wewnątrzszkolnym</w:t>
      </w:r>
      <w:r w:rsidR="002C210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 i obowiązującymi zwyczajami, tradycjami szkoły,</w:t>
      </w:r>
    </w:p>
    <w:p w14:paraId="4AA34C99" w14:textId="77777777" w:rsidR="005242FE" w:rsidRPr="000C05AA" w:rsidRDefault="005242FE" w:rsidP="006F5FD4">
      <w:pPr>
        <w:pStyle w:val="Akapitzlist"/>
        <w:numPr>
          <w:ilvl w:val="0"/>
          <w:numId w:val="18"/>
        </w:numPr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są członkami zespołu wychowawców i wykonują zadania zlecone przez przewodniczącego zespołu,</w:t>
      </w:r>
    </w:p>
    <w:p w14:paraId="75BE5F12" w14:textId="77777777" w:rsidR="005242FE" w:rsidRPr="000C05AA" w:rsidRDefault="005242FE" w:rsidP="006F5FD4">
      <w:pPr>
        <w:pStyle w:val="Akapitzlist"/>
        <w:numPr>
          <w:ilvl w:val="0"/>
          <w:numId w:val="18"/>
        </w:numPr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oceniają zachowanie uczniów swojej klasy, zgodnie z obowiązującymi w szkole procedurami,</w:t>
      </w:r>
    </w:p>
    <w:p w14:paraId="23523F69" w14:textId="77777777" w:rsidR="005242FE" w:rsidRPr="000C05AA" w:rsidRDefault="005242FE" w:rsidP="006F5FD4">
      <w:pPr>
        <w:pStyle w:val="Akapitzlist"/>
        <w:numPr>
          <w:ilvl w:val="0"/>
          <w:numId w:val="18"/>
        </w:numPr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14:paraId="25575B04" w14:textId="77777777" w:rsidR="005242FE" w:rsidRPr="000C05AA" w:rsidRDefault="005242FE" w:rsidP="006F5FD4">
      <w:pPr>
        <w:pStyle w:val="Akapitzlist"/>
        <w:numPr>
          <w:ilvl w:val="0"/>
          <w:numId w:val="18"/>
        </w:numPr>
        <w:ind w:left="96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wspierają uczniów potrzebujących pomocy, znajdujących się w trudnej sytuacji,</w:t>
      </w:r>
    </w:p>
    <w:p w14:paraId="234B60F3" w14:textId="77777777" w:rsidR="005242FE" w:rsidRPr="000C05AA" w:rsidRDefault="005242FE" w:rsidP="00B5312A">
      <w:pPr>
        <w:pStyle w:val="Akapitzlist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rozpoznają oczekiwania swoich uczniów i ich rodziców,</w:t>
      </w:r>
    </w:p>
    <w:p w14:paraId="1DD32278" w14:textId="77777777" w:rsidR="005242FE" w:rsidRPr="000C05AA" w:rsidRDefault="005242FE" w:rsidP="00B5312A">
      <w:pPr>
        <w:pStyle w:val="Akapitzlist"/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dbają o dobre relacje uczniów w klasie,</w:t>
      </w:r>
    </w:p>
    <w:p w14:paraId="47DE276A" w14:textId="77777777" w:rsidR="005242FE" w:rsidRPr="00014B7F" w:rsidRDefault="005242FE" w:rsidP="00014B7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B7F">
        <w:rPr>
          <w:rFonts w:ascii="Times New Roman" w:hAnsi="Times New Roman" w:cs="Times New Roman"/>
          <w:sz w:val="24"/>
          <w:szCs w:val="24"/>
        </w:rPr>
        <w:t>podejmują działania profilaktyczne w celu przeciwdziałania niewłaściwym zachowaniom podopiecznych,</w:t>
      </w:r>
    </w:p>
    <w:p w14:paraId="309AF4D6" w14:textId="77777777" w:rsidR="005242FE" w:rsidRPr="000C05AA" w:rsidRDefault="005242FE" w:rsidP="00014B7F">
      <w:pPr>
        <w:pStyle w:val="Akapitzlist"/>
        <w:numPr>
          <w:ilvl w:val="0"/>
          <w:numId w:val="18"/>
        </w:numPr>
        <w:ind w:left="96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współpracują z sądem, policją, innymi osobami i instytucjami działającymi na rzecz dzieci i młodzieży,</w:t>
      </w:r>
    </w:p>
    <w:p w14:paraId="43AF7BBA" w14:textId="77777777" w:rsidR="005242FE" w:rsidRPr="000C05AA" w:rsidRDefault="005242FE" w:rsidP="00014B7F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podejmują działania w zakresie poszerzania kompetencji wychowawczych</w:t>
      </w:r>
      <w:r w:rsidR="00F848E7" w:rsidRPr="000C05AA">
        <w:rPr>
          <w:rFonts w:ascii="Times New Roman" w:hAnsi="Times New Roman" w:cs="Times New Roman"/>
          <w:sz w:val="24"/>
          <w:szCs w:val="24"/>
        </w:rPr>
        <w:t>.</w:t>
      </w:r>
    </w:p>
    <w:p w14:paraId="3E2A5B13" w14:textId="77777777" w:rsidR="005242FE" w:rsidRPr="000C05AA" w:rsidRDefault="005242FE" w:rsidP="005242F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F4ACD5" w14:textId="77777777" w:rsidR="00036F30" w:rsidRPr="000C05AA" w:rsidRDefault="00E11BA9" w:rsidP="00036F3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wychowawczy</w:t>
      </w:r>
      <w:r w:rsidR="005242FE" w:rsidRPr="000C05AA">
        <w:rPr>
          <w:rFonts w:ascii="Times New Roman" w:hAnsi="Times New Roman" w:cs="Times New Roman"/>
          <w:sz w:val="24"/>
          <w:szCs w:val="24"/>
        </w:rPr>
        <w:t>:</w:t>
      </w:r>
    </w:p>
    <w:p w14:paraId="3A976BC7" w14:textId="77777777" w:rsidR="005242FE" w:rsidRPr="000C05AA" w:rsidRDefault="005242FE" w:rsidP="006F5FD4">
      <w:pPr>
        <w:pStyle w:val="Akapitzlist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 xml:space="preserve">opracowuje projekty procedur postępowania w sytuacjach </w:t>
      </w:r>
      <w:r w:rsidRPr="000C05AA">
        <w:rPr>
          <w:rFonts w:ascii="Times New Roman" w:hAnsi="Times New Roman" w:cs="Times New Roman"/>
          <w:bCs/>
          <w:sz w:val="24"/>
          <w:szCs w:val="24"/>
        </w:rPr>
        <w:t xml:space="preserve">zagrożenia młodzieży demoralizacją i przestępczością, zasad współpracy z instytucjami i osobami działającymi na rzecz uczniów, </w:t>
      </w:r>
      <w:r w:rsidRPr="000C05AA">
        <w:rPr>
          <w:rFonts w:ascii="Times New Roman" w:hAnsi="Times New Roman" w:cs="Times New Roman"/>
        </w:rPr>
        <w:t xml:space="preserve">propozycje modyfikacji </w:t>
      </w:r>
      <w:r w:rsidRPr="000C05AA">
        <w:rPr>
          <w:rFonts w:ascii="Times New Roman" w:hAnsi="Times New Roman" w:cs="Times New Roman"/>
          <w:bCs/>
          <w:sz w:val="24"/>
          <w:szCs w:val="24"/>
        </w:rPr>
        <w:t>zasady usprawiedliwiania nieobecności, karania, nagradzania, wystawiania ocen zachowania i innych,</w:t>
      </w:r>
    </w:p>
    <w:p w14:paraId="5E0E89A2" w14:textId="77777777" w:rsidR="005242FE" w:rsidRPr="000C05AA" w:rsidRDefault="005242FE" w:rsidP="006F5FD4">
      <w:pPr>
        <w:pStyle w:val="Akapitzlist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5AA">
        <w:rPr>
          <w:rFonts w:ascii="Times New Roman" w:hAnsi="Times New Roman" w:cs="Times New Roman"/>
          <w:bCs/>
          <w:sz w:val="24"/>
          <w:szCs w:val="24"/>
        </w:rPr>
        <w:t>analizuje i rozwiązuje bieżące problemy wychowawcze,</w:t>
      </w:r>
    </w:p>
    <w:p w14:paraId="6EC2EB9B" w14:textId="77777777" w:rsidR="005242FE" w:rsidRPr="000C05AA" w:rsidRDefault="005242FE" w:rsidP="006F5FD4">
      <w:pPr>
        <w:pStyle w:val="Akapitzlist"/>
        <w:numPr>
          <w:ilvl w:val="0"/>
          <w:numId w:val="25"/>
        </w:numP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5AA">
        <w:rPr>
          <w:rFonts w:ascii="Times New Roman" w:hAnsi="Times New Roman" w:cs="Times New Roman"/>
          <w:bCs/>
          <w:sz w:val="24"/>
          <w:szCs w:val="24"/>
        </w:rPr>
        <w:t xml:space="preserve">przygotowuje analizy i sprawozdania w zakresie działalności wychowawczej </w:t>
      </w:r>
      <w:r w:rsidR="002C210F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0C05AA">
        <w:rPr>
          <w:rFonts w:ascii="Times New Roman" w:hAnsi="Times New Roman" w:cs="Times New Roman"/>
          <w:bCs/>
          <w:sz w:val="24"/>
          <w:szCs w:val="24"/>
        </w:rPr>
        <w:t>i profilaktycznej szkoły,</w:t>
      </w:r>
    </w:p>
    <w:p w14:paraId="46D59EC1" w14:textId="77777777" w:rsidR="005242FE" w:rsidRPr="000C05AA" w:rsidRDefault="005242FE" w:rsidP="005242FE">
      <w:pPr>
        <w:pStyle w:val="Akapitzlist"/>
        <w:ind w:left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383F4A" w14:textId="77777777" w:rsidR="005242FE" w:rsidRPr="000C05AA" w:rsidRDefault="005242FE" w:rsidP="00036F3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Rodzice:</w:t>
      </w:r>
    </w:p>
    <w:p w14:paraId="64E09FF2" w14:textId="77777777" w:rsidR="005242FE" w:rsidRPr="000C05AA" w:rsidRDefault="005242FE" w:rsidP="006F5FD4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współtworzą szkolny program wychowawczo-profilaktyczny,</w:t>
      </w:r>
    </w:p>
    <w:p w14:paraId="1864EB3F" w14:textId="77777777" w:rsidR="005242FE" w:rsidRPr="000C05AA" w:rsidRDefault="005242FE" w:rsidP="006F5FD4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uczestniczą w diagnozowaniu pracy wychowawczej szkoły,</w:t>
      </w:r>
    </w:p>
    <w:p w14:paraId="72A18BAD" w14:textId="77777777" w:rsidR="005242FE" w:rsidRPr="000C05AA" w:rsidRDefault="005242FE" w:rsidP="006F5FD4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uczestniczą w wywiadówkach organizowanych przez szkołę,</w:t>
      </w:r>
    </w:p>
    <w:p w14:paraId="3A786A1A" w14:textId="77777777" w:rsidR="005242FE" w:rsidRPr="000C05AA" w:rsidRDefault="005242FE" w:rsidP="006F5FD4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zasięgają informacji na temat swoich dzieci w szkole,</w:t>
      </w:r>
    </w:p>
    <w:p w14:paraId="388B43D5" w14:textId="77777777" w:rsidR="005242FE" w:rsidRPr="000C05AA" w:rsidRDefault="005242FE" w:rsidP="006F5FD4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współpracują z wychowawcą klasy i innymi nauczycielami uczącymi w klasie,</w:t>
      </w:r>
    </w:p>
    <w:p w14:paraId="51B61ACB" w14:textId="77777777" w:rsidR="005242FE" w:rsidRPr="000C05AA" w:rsidRDefault="005242FE" w:rsidP="006F5FD4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dbają o właściwą formę spędzania czasu wolnego przez uczniów,</w:t>
      </w:r>
    </w:p>
    <w:p w14:paraId="522EC479" w14:textId="77777777" w:rsidR="00543BDA" w:rsidRPr="000C05AA" w:rsidRDefault="005242FE" w:rsidP="006F5FD4">
      <w:pPr>
        <w:pStyle w:val="Akapitzlist"/>
        <w:numPr>
          <w:ilvl w:val="0"/>
          <w:numId w:val="24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rada r</w:t>
      </w:r>
      <w:r w:rsidR="008F77F0" w:rsidRPr="000C05AA">
        <w:rPr>
          <w:rFonts w:ascii="Times New Roman" w:hAnsi="Times New Roman" w:cs="Times New Roman"/>
          <w:sz w:val="24"/>
          <w:szCs w:val="24"/>
        </w:rPr>
        <w:t>odziców uchwala</w:t>
      </w:r>
      <w:r w:rsidRPr="000C05AA">
        <w:rPr>
          <w:rFonts w:ascii="Times New Roman" w:hAnsi="Times New Roman" w:cs="Times New Roman"/>
          <w:sz w:val="24"/>
          <w:szCs w:val="24"/>
        </w:rPr>
        <w:t xml:space="preserve"> w porozumieniu z radą pedagogiczną program wychowawczo-profilaktyczny szkoły.</w:t>
      </w:r>
    </w:p>
    <w:p w14:paraId="673430EB" w14:textId="77777777" w:rsidR="00BD5CF9" w:rsidRPr="000C05AA" w:rsidRDefault="00BD5CF9" w:rsidP="00036F30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84594D7" w14:textId="77777777" w:rsidR="0026257C" w:rsidRPr="000C05AA" w:rsidRDefault="008E1DF1" w:rsidP="00333E9E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Samorząd uczniowski</w:t>
      </w:r>
    </w:p>
    <w:p w14:paraId="006BE469" w14:textId="77777777" w:rsidR="00075A9C" w:rsidRPr="000C05AA" w:rsidRDefault="00075A9C" w:rsidP="006F5FD4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Inspiruje i organizuje życie kulturalne uczniów szkoły, działalność oświatową, sportową oraz rozrywkową zgodnie z własnymi potrzebami i możliwościami organizacyjnymi w porozumieniu z dyrektorem.</w:t>
      </w:r>
    </w:p>
    <w:p w14:paraId="46263DA0" w14:textId="77777777" w:rsidR="00075A9C" w:rsidRPr="000C05AA" w:rsidRDefault="00075A9C" w:rsidP="006F5FD4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Uczestniczy w diagnozowaniu sytuacji</w:t>
      </w:r>
      <w:r w:rsidR="00214306" w:rsidRPr="000C05AA">
        <w:rPr>
          <w:rFonts w:ascii="Times New Roman" w:hAnsi="Times New Roman" w:cs="Times New Roman"/>
          <w:sz w:val="24"/>
          <w:szCs w:val="24"/>
        </w:rPr>
        <w:t xml:space="preserve"> wychowawczej szkoły.</w:t>
      </w:r>
    </w:p>
    <w:p w14:paraId="441706C8" w14:textId="77777777" w:rsidR="00075A9C" w:rsidRPr="000C05AA" w:rsidRDefault="00214306" w:rsidP="006F5FD4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Współpracuje z zespołem wychowawców i radą pedagogiczną.</w:t>
      </w:r>
    </w:p>
    <w:p w14:paraId="426BFBED" w14:textId="77777777" w:rsidR="00075A9C" w:rsidRPr="000C05AA" w:rsidRDefault="00214306" w:rsidP="006F5FD4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lastRenderedPageBreak/>
        <w:t>R</w:t>
      </w:r>
      <w:r w:rsidR="00075A9C" w:rsidRPr="000C05AA">
        <w:rPr>
          <w:rFonts w:ascii="Times New Roman" w:hAnsi="Times New Roman" w:cs="Times New Roman"/>
          <w:sz w:val="24"/>
          <w:szCs w:val="24"/>
        </w:rPr>
        <w:t>eprezentuje postawy i po</w:t>
      </w:r>
      <w:r w:rsidRPr="000C05AA">
        <w:rPr>
          <w:rFonts w:ascii="Times New Roman" w:hAnsi="Times New Roman" w:cs="Times New Roman"/>
          <w:sz w:val="24"/>
          <w:szCs w:val="24"/>
        </w:rPr>
        <w:t>trzeby środowiska uczniowskiego.</w:t>
      </w:r>
    </w:p>
    <w:p w14:paraId="43AC81B3" w14:textId="77777777" w:rsidR="00075A9C" w:rsidRPr="000C05AA" w:rsidRDefault="00214306" w:rsidP="006F5FD4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P</w:t>
      </w:r>
      <w:r w:rsidR="00075A9C" w:rsidRPr="000C05AA">
        <w:rPr>
          <w:rFonts w:ascii="Times New Roman" w:hAnsi="Times New Roman" w:cs="Times New Roman"/>
          <w:sz w:val="24"/>
          <w:szCs w:val="24"/>
        </w:rPr>
        <w:t>ropaguje ideę samorządnoś</w:t>
      </w:r>
      <w:r w:rsidRPr="000C05AA">
        <w:rPr>
          <w:rFonts w:ascii="Times New Roman" w:hAnsi="Times New Roman" w:cs="Times New Roman"/>
          <w:sz w:val="24"/>
          <w:szCs w:val="24"/>
        </w:rPr>
        <w:t>ci oraz wychowania w demokracji.</w:t>
      </w:r>
    </w:p>
    <w:p w14:paraId="4BF87842" w14:textId="77777777" w:rsidR="00075A9C" w:rsidRPr="000C05AA" w:rsidRDefault="00214306" w:rsidP="006F5FD4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D</w:t>
      </w:r>
      <w:r w:rsidR="00075A9C" w:rsidRPr="000C05AA">
        <w:rPr>
          <w:rFonts w:ascii="Times New Roman" w:hAnsi="Times New Roman" w:cs="Times New Roman"/>
          <w:sz w:val="24"/>
          <w:szCs w:val="24"/>
        </w:rPr>
        <w:t>ba o dobre imię i honor szkoły oraz wzbogaca jej tradycję,</w:t>
      </w:r>
    </w:p>
    <w:p w14:paraId="162A59B7" w14:textId="77777777" w:rsidR="004A6506" w:rsidRDefault="00214306" w:rsidP="009A5B8A">
      <w:pPr>
        <w:pStyle w:val="Akapitzlist"/>
        <w:numPr>
          <w:ilvl w:val="0"/>
          <w:numId w:val="23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4"/>
          <w:szCs w:val="24"/>
        </w:rPr>
        <w:t>Podejmuje</w:t>
      </w:r>
      <w:r w:rsidR="00075A9C" w:rsidRPr="000C05AA">
        <w:rPr>
          <w:rFonts w:ascii="Times New Roman" w:hAnsi="Times New Roman" w:cs="Times New Roman"/>
          <w:sz w:val="24"/>
          <w:szCs w:val="24"/>
        </w:rPr>
        <w:t xml:space="preserve"> działania z zakresu wolontariatu.</w:t>
      </w:r>
    </w:p>
    <w:p w14:paraId="71C07DDF" w14:textId="77777777" w:rsidR="003F1033" w:rsidRDefault="003F1033" w:rsidP="003F1033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0A9BD4A" w14:textId="77777777" w:rsidR="003F1033" w:rsidRDefault="003F1033" w:rsidP="003F1033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CF7B4E" w14:textId="77777777" w:rsidR="003F1033" w:rsidRPr="009A5B8A" w:rsidRDefault="003F1033" w:rsidP="003F1033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4BA1463" w14:textId="77777777" w:rsidR="007A72DB" w:rsidRPr="000C05AA" w:rsidRDefault="007A72DB" w:rsidP="005E262B">
      <w:pPr>
        <w:spacing w:after="0"/>
        <w:ind w:right="180"/>
        <w:jc w:val="both"/>
        <w:rPr>
          <w:rFonts w:ascii="Times New Roman" w:hAnsi="Times New Roman" w:cs="Times New Roman"/>
          <w:b/>
          <w:i/>
          <w:sz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311"/>
        <w:gridCol w:w="158"/>
        <w:gridCol w:w="2812"/>
        <w:gridCol w:w="1936"/>
        <w:gridCol w:w="202"/>
        <w:gridCol w:w="60"/>
        <w:gridCol w:w="1809"/>
      </w:tblGrid>
      <w:tr w:rsidR="002035E1" w:rsidRPr="000C05AA" w14:paraId="68666854" w14:textId="77777777" w:rsidTr="00177D99">
        <w:tc>
          <w:tcPr>
            <w:tcW w:w="9288" w:type="dxa"/>
            <w:gridSpan w:val="7"/>
          </w:tcPr>
          <w:p w14:paraId="01ACF006" w14:textId="77777777" w:rsidR="002035E1" w:rsidRPr="000C05AA" w:rsidRDefault="002035E1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80CE13" w14:textId="77777777" w:rsidR="002035E1" w:rsidRPr="000C05AA" w:rsidRDefault="003B324E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Sfera społeczna</w:t>
            </w:r>
          </w:p>
          <w:p w14:paraId="026E9C14" w14:textId="77777777" w:rsidR="0006568A" w:rsidRPr="000C05AA" w:rsidRDefault="0006568A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5E1" w:rsidRPr="000C05AA" w14:paraId="6A926671" w14:textId="77777777" w:rsidTr="00177D99">
        <w:tc>
          <w:tcPr>
            <w:tcW w:w="2469" w:type="dxa"/>
            <w:gridSpan w:val="2"/>
            <w:shd w:val="clear" w:color="auto" w:fill="auto"/>
          </w:tcPr>
          <w:p w14:paraId="3BBD6025" w14:textId="77777777" w:rsidR="002035E1" w:rsidRPr="000C05AA" w:rsidRDefault="002035E1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E3F0F" w14:textId="77777777" w:rsidR="002035E1" w:rsidRPr="000C05AA" w:rsidRDefault="002035E1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  <w:p w14:paraId="02661791" w14:textId="77777777" w:rsidR="002035E1" w:rsidRPr="000C05AA" w:rsidRDefault="002035E1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shd w:val="clear" w:color="auto" w:fill="auto"/>
          </w:tcPr>
          <w:p w14:paraId="21A2C58F" w14:textId="77777777" w:rsidR="002035E1" w:rsidRPr="000C05AA" w:rsidRDefault="002035E1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1B50C" w14:textId="77777777" w:rsidR="002035E1" w:rsidRPr="000C05AA" w:rsidRDefault="002035E1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  <w:tc>
          <w:tcPr>
            <w:tcW w:w="1936" w:type="dxa"/>
            <w:shd w:val="clear" w:color="auto" w:fill="auto"/>
          </w:tcPr>
          <w:p w14:paraId="170B83C0" w14:textId="77777777" w:rsidR="002035E1" w:rsidRPr="000C05AA" w:rsidRDefault="002035E1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A0FED" w14:textId="77777777" w:rsidR="002035E1" w:rsidRPr="000C05AA" w:rsidRDefault="002035E1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  <w:p w14:paraId="75D1D342" w14:textId="77777777" w:rsidR="002035E1" w:rsidRPr="000C05AA" w:rsidRDefault="002035E1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shd w:val="clear" w:color="auto" w:fill="auto"/>
          </w:tcPr>
          <w:p w14:paraId="0DA274DB" w14:textId="77777777" w:rsidR="002035E1" w:rsidRPr="000C05AA" w:rsidRDefault="002035E1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99C00" w14:textId="77777777" w:rsidR="002035E1" w:rsidRPr="000C05AA" w:rsidRDefault="0006568A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2035E1" w:rsidRPr="000C05AA" w14:paraId="40D90D7F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0D70F0F8" w14:textId="77777777" w:rsidR="002035E1" w:rsidRPr="000C05AA" w:rsidRDefault="002035E1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Mój dom, moja rodzina</w:t>
            </w:r>
          </w:p>
        </w:tc>
      </w:tr>
      <w:tr w:rsidR="009B6BD3" w:rsidRPr="000C05AA" w14:paraId="52AF481C" w14:textId="77777777" w:rsidTr="00177D99">
        <w:tc>
          <w:tcPr>
            <w:tcW w:w="2469" w:type="dxa"/>
            <w:gridSpan w:val="2"/>
          </w:tcPr>
          <w:p w14:paraId="61E78BD7" w14:textId="77777777" w:rsidR="009B6BD3" w:rsidRPr="000C05AA" w:rsidRDefault="009B6BD3" w:rsidP="009B6BD3">
            <w:pPr>
              <w:pStyle w:val="Tekstblokowy"/>
              <w:spacing w:line="276" w:lineRule="auto"/>
              <w:ind w:left="0" w:right="0"/>
            </w:pPr>
          </w:p>
          <w:p w14:paraId="0AEC949F" w14:textId="77777777" w:rsidR="009B6BD3" w:rsidRPr="000C05AA" w:rsidRDefault="009B6BD3" w:rsidP="009B6BD3">
            <w:pPr>
              <w:pStyle w:val="Tekstblokowy"/>
              <w:spacing w:line="276" w:lineRule="auto"/>
              <w:ind w:left="0" w:right="0"/>
            </w:pPr>
            <w:r w:rsidRPr="000C05AA">
              <w:t xml:space="preserve">Kształtowanie  właściwego  stosunku do członków  rodziny. </w:t>
            </w:r>
          </w:p>
          <w:p w14:paraId="310E3F40" w14:textId="77777777" w:rsidR="009B6BD3" w:rsidRPr="000C05AA" w:rsidRDefault="009B6BD3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D4987" w14:textId="77777777" w:rsidR="009B6BD3" w:rsidRPr="000C05AA" w:rsidRDefault="009B6BD3" w:rsidP="004451C5">
            <w:pPr>
              <w:pStyle w:val="Tekstblokowy"/>
              <w:spacing w:line="276" w:lineRule="auto"/>
              <w:ind w:left="0" w:right="0"/>
            </w:pPr>
          </w:p>
        </w:tc>
        <w:tc>
          <w:tcPr>
            <w:tcW w:w="2812" w:type="dxa"/>
          </w:tcPr>
          <w:p w14:paraId="4F1A7A43" w14:textId="77777777" w:rsidR="009B6BD3" w:rsidRPr="000C05AA" w:rsidRDefault="009B6BD3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13B59" w14:textId="77777777" w:rsidR="009B6BD3" w:rsidRPr="000C05AA" w:rsidRDefault="009B6BD3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Imprezy, uroczystości okolicznościowe </w:t>
            </w:r>
            <w:r w:rsidR="00640A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z udziałem członków rodzin uczniów.</w:t>
            </w:r>
          </w:p>
          <w:p w14:paraId="06DEAB77" w14:textId="77777777" w:rsidR="009B6BD3" w:rsidRPr="000C05AA" w:rsidRDefault="009B6BD3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49773" w14:textId="77777777" w:rsidR="009B6BD3" w:rsidRPr="000C05AA" w:rsidRDefault="009B6BD3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912D87D" w14:textId="77777777" w:rsidR="009B6BD3" w:rsidRPr="000C05AA" w:rsidRDefault="009B6BD3" w:rsidP="00B21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818B7" w14:textId="77777777" w:rsidR="009B6BD3" w:rsidRPr="000C05AA" w:rsidRDefault="00DE28CF" w:rsidP="00B21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14:paraId="28A8EE23" w14:textId="77777777" w:rsidR="009B6BD3" w:rsidRPr="000C05AA" w:rsidRDefault="00DE28CF" w:rsidP="00B21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odzice</w:t>
            </w:r>
          </w:p>
          <w:p w14:paraId="73C47D64" w14:textId="77777777" w:rsidR="009B6BD3" w:rsidRPr="000C05AA" w:rsidRDefault="009B6BD3" w:rsidP="00B21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B6CDF" w14:textId="77777777" w:rsidR="009B6BD3" w:rsidRPr="000C05AA" w:rsidRDefault="009B6BD3" w:rsidP="00B21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C977A" w14:textId="77777777" w:rsidR="009B6BD3" w:rsidRPr="000C05AA" w:rsidRDefault="009B6BD3" w:rsidP="00B21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C15CF" w14:textId="77777777" w:rsidR="009B6BD3" w:rsidRPr="000C05AA" w:rsidRDefault="009B6BD3" w:rsidP="009B6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vMerge w:val="restart"/>
          </w:tcPr>
          <w:p w14:paraId="224D9505" w14:textId="77777777" w:rsidR="00496FC3" w:rsidRPr="000C05AA" w:rsidRDefault="00496FC3" w:rsidP="00B21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AAD19" w14:textId="77777777" w:rsidR="009B6BD3" w:rsidRPr="000C05AA" w:rsidRDefault="00DE28CF" w:rsidP="00B21C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godnie              </w:t>
            </w:r>
            <w:r w:rsidR="0029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 z k</w:t>
            </w:r>
            <w:r w:rsidR="00DA69B2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alendarzem imprez                           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i uroczystości szkolnych</w:t>
            </w:r>
          </w:p>
        </w:tc>
      </w:tr>
      <w:tr w:rsidR="009B6BD3" w:rsidRPr="000C05AA" w14:paraId="2E07B9CF" w14:textId="77777777" w:rsidTr="00177D99">
        <w:tc>
          <w:tcPr>
            <w:tcW w:w="2469" w:type="dxa"/>
            <w:gridSpan w:val="2"/>
          </w:tcPr>
          <w:p w14:paraId="296E4492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96C2F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Kształtowanie umiejętności pielęgnowania                                    i kultywowania tradycji rodzinnych.</w:t>
            </w:r>
          </w:p>
          <w:p w14:paraId="49C80411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0D479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3E6B2" w14:textId="77777777" w:rsidR="009B6BD3" w:rsidRPr="000C05AA" w:rsidRDefault="009B6BD3" w:rsidP="003D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43E6121B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6EAC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Ukazywanie sposobów obchodzenia uroczystości rodzinnych: prezentacje multimedialne, pogadanki, prace plastyczne, rozmowy tematyczne.</w:t>
            </w:r>
          </w:p>
          <w:p w14:paraId="0B0FA6A9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963B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35F2E714" w14:textId="77777777" w:rsidR="009B6BD3" w:rsidRPr="000C05AA" w:rsidRDefault="009B6BD3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7B951" w14:textId="77777777" w:rsidR="009B6BD3" w:rsidRPr="000C05AA" w:rsidRDefault="00DE28CF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14:paraId="51AD241A" w14:textId="77777777" w:rsidR="00C717F5" w:rsidRPr="000C05AA" w:rsidRDefault="00DE28CF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14:paraId="7A4EE4D0" w14:textId="77777777" w:rsidR="009B6BD3" w:rsidRPr="000C05AA" w:rsidRDefault="00883E54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D0AEE" w14:textId="77777777" w:rsidR="009B6BD3" w:rsidRPr="000C05AA" w:rsidRDefault="009B6BD3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209A" w14:textId="77777777" w:rsidR="009B6BD3" w:rsidRPr="000C05AA" w:rsidRDefault="009B6BD3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4B379" w14:textId="77777777" w:rsidR="009B6BD3" w:rsidRPr="000C05AA" w:rsidRDefault="009B6BD3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608CB" w14:textId="77777777" w:rsidR="009B6BD3" w:rsidRPr="000C05AA" w:rsidRDefault="009B6BD3" w:rsidP="009B6B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C136F" w14:textId="77777777" w:rsidR="009B6BD3" w:rsidRPr="000C05AA" w:rsidRDefault="009B6BD3" w:rsidP="003D1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3"/>
            <w:vMerge/>
          </w:tcPr>
          <w:p w14:paraId="77A2724C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3" w:rsidRPr="000C05AA" w14:paraId="08A3DEB6" w14:textId="77777777" w:rsidTr="00177D99">
        <w:tc>
          <w:tcPr>
            <w:tcW w:w="2469" w:type="dxa"/>
            <w:gridSpan w:val="2"/>
          </w:tcPr>
          <w:p w14:paraId="796FF8C3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74461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Rola domu rodzinnego, pozycja dziecka                        w rodzinie, jego prawa                    i obowiązki.</w:t>
            </w:r>
          </w:p>
          <w:p w14:paraId="46F71AAC" w14:textId="77777777" w:rsidR="009B6BD3" w:rsidRPr="000C05AA" w:rsidRDefault="009B6BD3" w:rsidP="004451C5">
            <w:pPr>
              <w:pStyle w:val="Tekstblokowy"/>
              <w:spacing w:line="276" w:lineRule="auto"/>
              <w:ind w:left="0" w:right="0"/>
            </w:pPr>
          </w:p>
        </w:tc>
        <w:tc>
          <w:tcPr>
            <w:tcW w:w="2812" w:type="dxa"/>
          </w:tcPr>
          <w:p w14:paraId="10C725BC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F4A54" w14:textId="77777777" w:rsidR="008A26D8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Poznanie i przestrzeganie Konwencji o Prawach Dziecka.</w:t>
            </w:r>
          </w:p>
          <w:p w14:paraId="56D358B9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Zorganizowanie lekcji dotyczących praw dziecka.</w:t>
            </w:r>
          </w:p>
          <w:p w14:paraId="04FF93BE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Systematyczne spotkania                                z rodzicami.</w:t>
            </w:r>
          </w:p>
          <w:p w14:paraId="5BD38E07" w14:textId="77777777" w:rsidR="008A26D8" w:rsidRPr="000C05AA" w:rsidRDefault="008A26D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C909C" w14:textId="77777777" w:rsidR="00893173" w:rsidRPr="000C05AA" w:rsidRDefault="009B6BD3" w:rsidP="00A271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Kontakty z poradniami, instytucjami wspomagającymi rozwój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dziecka i pomoc rodzinie (Gminny Ośrodek Pomocy Społecznej, Rzecznik Praw Dziecka, telefony zaufania).</w:t>
            </w:r>
          </w:p>
        </w:tc>
        <w:tc>
          <w:tcPr>
            <w:tcW w:w="1936" w:type="dxa"/>
          </w:tcPr>
          <w:p w14:paraId="3D44AA5B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83E4D" w14:textId="77777777" w:rsidR="009B6BD3" w:rsidRPr="000C05AA" w:rsidRDefault="002535CE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14:paraId="048AD044" w14:textId="77777777" w:rsidR="008A26D8" w:rsidRPr="000C05AA" w:rsidRDefault="008A26D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46E55" w14:textId="77777777" w:rsidR="008A26D8" w:rsidRPr="000C05AA" w:rsidRDefault="008A26D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A479" w14:textId="77777777" w:rsidR="008A26D8" w:rsidRPr="000C05AA" w:rsidRDefault="008A26D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77786" w14:textId="77777777" w:rsidR="00F41E1D" w:rsidRPr="000C05AA" w:rsidRDefault="00F41E1D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100B0" w14:textId="77777777" w:rsidR="00F41E1D" w:rsidRPr="000C05AA" w:rsidRDefault="00F41E1D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40B78" w14:textId="77777777" w:rsidR="00A92D05" w:rsidRPr="000C05AA" w:rsidRDefault="00A92D05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E8E3" w14:textId="77777777" w:rsidR="00A92D05" w:rsidRPr="000C05AA" w:rsidRDefault="00A92D05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34B0" w14:textId="77777777" w:rsidR="00A92D05" w:rsidRPr="000C05AA" w:rsidRDefault="00A92D05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1372E" w14:textId="77777777" w:rsidR="009B6BD3" w:rsidRPr="000C05AA" w:rsidRDefault="002535CE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41E1D" w:rsidRPr="000C05AA">
              <w:rPr>
                <w:rFonts w:ascii="Times New Roman" w:hAnsi="Times New Roman" w:cs="Times New Roman"/>
                <w:sz w:val="24"/>
                <w:szCs w:val="24"/>
              </w:rPr>
              <w:t>ychowawcy, dyrektor</w:t>
            </w:r>
          </w:p>
        </w:tc>
        <w:tc>
          <w:tcPr>
            <w:tcW w:w="2071" w:type="dxa"/>
            <w:gridSpan w:val="3"/>
          </w:tcPr>
          <w:p w14:paraId="54EEA11F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8120E" w14:textId="77777777" w:rsidR="00F41E1D" w:rsidRPr="000C05AA" w:rsidRDefault="00BB2BE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07C97D3A" w14:textId="77777777" w:rsidR="00F41E1D" w:rsidRPr="000C05AA" w:rsidRDefault="00F41E1D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E140" w14:textId="77777777" w:rsidR="00F41E1D" w:rsidRPr="000C05AA" w:rsidRDefault="00F41E1D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F4385" w14:textId="77777777" w:rsidR="00F41E1D" w:rsidRPr="000C05AA" w:rsidRDefault="00F41E1D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E150B" w14:textId="77777777" w:rsidR="00F41E1D" w:rsidRPr="000C05AA" w:rsidRDefault="00F41E1D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A04A9" w14:textId="77777777" w:rsidR="00F41E1D" w:rsidRPr="000C05AA" w:rsidRDefault="00F41E1D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1B40A" w14:textId="77777777" w:rsidR="00F41E1D" w:rsidRPr="000C05AA" w:rsidRDefault="00F41E1D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CC28" w14:textId="77777777" w:rsidR="00F41E1D" w:rsidRPr="000C05AA" w:rsidRDefault="00F41E1D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90348" w14:textId="77777777" w:rsidR="00F41E1D" w:rsidRPr="000C05AA" w:rsidRDefault="00F41E1D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FB873" w14:textId="77777777" w:rsidR="008A26D8" w:rsidRPr="000C05AA" w:rsidRDefault="00F41E1D" w:rsidP="00F41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9B6BD3" w:rsidRPr="000C05AA" w14:paraId="07A08584" w14:textId="77777777" w:rsidTr="00177D99">
        <w:tc>
          <w:tcPr>
            <w:tcW w:w="2469" w:type="dxa"/>
            <w:gridSpan w:val="2"/>
          </w:tcPr>
          <w:p w14:paraId="11A391CF" w14:textId="77777777" w:rsidR="009B6BD3" w:rsidRPr="000C05AA" w:rsidRDefault="009B6BD3" w:rsidP="004451C5">
            <w:pPr>
              <w:spacing w:line="276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D73B0" w14:textId="77777777" w:rsidR="009B6BD3" w:rsidRPr="000C05AA" w:rsidRDefault="009B6BD3" w:rsidP="00FF1AF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Uświadomien</w:t>
            </w:r>
            <w:r w:rsidR="00D63C74" w:rsidRPr="000C05AA">
              <w:rPr>
                <w:rFonts w:ascii="Times New Roman" w:hAnsi="Times New Roman" w:cs="Times New Roman"/>
                <w:sz w:val="24"/>
                <w:szCs w:val="24"/>
              </w:rPr>
              <w:t>ie znaczenia pozytywnych więzi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relacji  w rodzinie                    </w:t>
            </w:r>
            <w:r w:rsidR="00D63C74" w:rsidRPr="000C05AA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okazywanie szacunku ludziom starszym.</w:t>
            </w:r>
          </w:p>
        </w:tc>
        <w:tc>
          <w:tcPr>
            <w:tcW w:w="2812" w:type="dxa"/>
          </w:tcPr>
          <w:p w14:paraId="43EBF756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7442" w14:textId="77777777" w:rsidR="009B6BD3" w:rsidRPr="000D2479" w:rsidRDefault="006D3AE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479">
              <w:rPr>
                <w:rFonts w:ascii="Times New Roman" w:hAnsi="Times New Roman" w:cs="Times New Roman"/>
                <w:sz w:val="24"/>
                <w:szCs w:val="24"/>
              </w:rPr>
              <w:t xml:space="preserve">Organizacja </w:t>
            </w:r>
          </w:p>
          <w:p w14:paraId="1784F5E6" w14:textId="77777777" w:rsidR="00874351" w:rsidRPr="000D2479" w:rsidRDefault="006D3AE6" w:rsidP="004451C5">
            <w:pPr>
              <w:spacing w:line="276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0D247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Dnia  Babci i Dziadka</w:t>
            </w:r>
          </w:p>
          <w:p w14:paraId="62DA3DF0" w14:textId="77777777" w:rsidR="00EF7E56" w:rsidRPr="000C05AA" w:rsidRDefault="00EF7E56" w:rsidP="00EF7E56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iCs/>
                <w:sz w:val="24"/>
                <w:szCs w:val="24"/>
              </w:rPr>
              <w:t>Wykonanie laurek lub drobnych upominków na:</w:t>
            </w:r>
          </w:p>
          <w:p w14:paraId="698701AB" w14:textId="77777777" w:rsidR="00527E2A" w:rsidRPr="000C05AA" w:rsidRDefault="00EF7E56" w:rsidP="00FF1AFD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Dzień  Babci i Dziadka</w:t>
            </w:r>
          </w:p>
        </w:tc>
        <w:tc>
          <w:tcPr>
            <w:tcW w:w="1936" w:type="dxa"/>
          </w:tcPr>
          <w:p w14:paraId="7B57E305" w14:textId="77777777" w:rsidR="00054DCF" w:rsidRPr="000C05AA" w:rsidRDefault="00054DCF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D3837" w14:textId="77777777" w:rsidR="009B6BD3" w:rsidRPr="000C05AA" w:rsidRDefault="00527E2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74351" w:rsidRPr="000C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Wasielewska</w:t>
            </w:r>
            <w:r w:rsidR="00874351" w:rsidRPr="000C0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528A7F" w14:textId="77777777" w:rsidR="00874351" w:rsidRPr="000C05AA" w:rsidRDefault="00874351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A. Tadeusiak,</w:t>
            </w:r>
          </w:p>
          <w:p w14:paraId="2697EEFF" w14:textId="77777777" w:rsidR="00874351" w:rsidRDefault="00874351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712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Abramowicz</w:t>
            </w:r>
          </w:p>
          <w:p w14:paraId="2DB883B4" w14:textId="77777777" w:rsidR="00E103CD" w:rsidRPr="000C05AA" w:rsidRDefault="00E103C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16CC8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E6B5" w14:textId="77777777" w:rsidR="00EF7E56" w:rsidRPr="000C05AA" w:rsidRDefault="00EF7E5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D947A" w14:textId="77777777" w:rsidR="00EF7E56" w:rsidRPr="000C05AA" w:rsidRDefault="00EF7E5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60DA6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gridSpan w:val="3"/>
          </w:tcPr>
          <w:p w14:paraId="1E166090" w14:textId="77777777" w:rsidR="00527E2A" w:rsidRPr="000C05AA" w:rsidRDefault="00527E2A" w:rsidP="004451C5">
            <w:pPr>
              <w:spacing w:line="276" w:lineRule="auto"/>
              <w:ind w:left="2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3442F" w14:textId="77777777" w:rsidR="00874351" w:rsidRPr="000C05AA" w:rsidRDefault="00527E2A" w:rsidP="00527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  <w:p w14:paraId="55DBB10A" w14:textId="77777777" w:rsidR="00874351" w:rsidRPr="000C05AA" w:rsidRDefault="00874351" w:rsidP="008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3B109" w14:textId="77777777" w:rsidR="00054DCF" w:rsidRPr="000C05AA" w:rsidRDefault="00054DCF" w:rsidP="008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8F65" w14:textId="77777777" w:rsidR="00054DCF" w:rsidRPr="000C05AA" w:rsidRDefault="00054DCF" w:rsidP="008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8E976" w14:textId="77777777" w:rsidR="00054DCF" w:rsidRPr="000C05AA" w:rsidRDefault="00054DCF" w:rsidP="008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1308D" w14:textId="77777777" w:rsidR="009B6BD3" w:rsidRPr="000C05AA" w:rsidRDefault="009B6BD3" w:rsidP="00874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3" w:rsidRPr="000C05AA" w14:paraId="043FD2E5" w14:textId="77777777" w:rsidTr="00177D99">
        <w:tc>
          <w:tcPr>
            <w:tcW w:w="2469" w:type="dxa"/>
            <w:gridSpan w:val="2"/>
          </w:tcPr>
          <w:p w14:paraId="342EC8D5" w14:textId="77777777" w:rsidR="009B6BD3" w:rsidRPr="000C05AA" w:rsidRDefault="009B6BD3" w:rsidP="004451C5">
            <w:pPr>
              <w:pStyle w:val="Tekstblokowy"/>
              <w:spacing w:line="276" w:lineRule="auto"/>
              <w:ind w:left="0"/>
            </w:pPr>
          </w:p>
          <w:p w14:paraId="01DB6FD8" w14:textId="77777777" w:rsidR="009B6BD3" w:rsidRPr="000C05AA" w:rsidRDefault="009B6BD3" w:rsidP="004451C5">
            <w:pPr>
              <w:pStyle w:val="Tekstblokowy"/>
              <w:spacing w:line="276" w:lineRule="auto"/>
              <w:ind w:left="0"/>
            </w:pPr>
            <w:r w:rsidRPr="000C05AA">
              <w:t xml:space="preserve">Budzenie  zainteresowania  pracą  naszych rodziców. </w:t>
            </w:r>
          </w:p>
          <w:p w14:paraId="5A5E6A7D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7328200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2BCB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Przedstawienie za pomocą ciekawych form plastycznych pracy jaką wykonują rodzice</w:t>
            </w:r>
            <w:r w:rsidR="008A1DAF" w:rsidRPr="000C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4001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  Wystawa prac</w:t>
            </w:r>
            <w:r w:rsidR="00F25129" w:rsidRPr="000C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D9EBC7" w14:textId="77777777" w:rsidR="00F25129" w:rsidRPr="000C05AA" w:rsidRDefault="00F25129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14:paraId="523713BF" w14:textId="77777777" w:rsidR="009B6BD3" w:rsidRPr="000C05AA" w:rsidRDefault="009B6BD3" w:rsidP="004451C5">
            <w:pPr>
              <w:spacing w:line="276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D7A27" w14:textId="77777777" w:rsidR="009B6BD3" w:rsidRPr="000C05AA" w:rsidRDefault="004A52F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Wychowawcy klasy</w:t>
            </w:r>
            <w:r w:rsidR="00DA515A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I - II</w:t>
            </w:r>
            <w:r w:rsidR="00972B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A515A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gridSpan w:val="3"/>
          </w:tcPr>
          <w:p w14:paraId="0843F600" w14:textId="77777777" w:rsidR="003F4001" w:rsidRPr="000C05AA" w:rsidRDefault="003F4001" w:rsidP="004451C5">
            <w:pPr>
              <w:spacing w:line="276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10A95" w14:textId="77777777" w:rsidR="009B6BD3" w:rsidRPr="000C05AA" w:rsidRDefault="003F4001" w:rsidP="003F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</w:tr>
      <w:tr w:rsidR="009B6BD3" w:rsidRPr="000C05AA" w14:paraId="173B1055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1F8A49B9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Moja szkoła, moja klasa</w:t>
            </w:r>
          </w:p>
        </w:tc>
      </w:tr>
      <w:tr w:rsidR="009B6BD3" w:rsidRPr="000C05AA" w14:paraId="4C859838" w14:textId="77777777" w:rsidTr="00177D99">
        <w:trPr>
          <w:trHeight w:val="1704"/>
        </w:trPr>
        <w:tc>
          <w:tcPr>
            <w:tcW w:w="2469" w:type="dxa"/>
            <w:gridSpan w:val="2"/>
          </w:tcPr>
          <w:p w14:paraId="4FEE435A" w14:textId="77777777" w:rsidR="009B6BD3" w:rsidRPr="000C05AA" w:rsidRDefault="009B6BD3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</w:p>
          <w:p w14:paraId="029AAF90" w14:textId="77777777" w:rsidR="009B6BD3" w:rsidRPr="000C05AA" w:rsidRDefault="009B6BD3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  <w:r w:rsidRPr="000C05AA">
              <w:rPr>
                <w:sz w:val="24"/>
                <w:szCs w:val="24"/>
              </w:rPr>
              <w:t>Organizacja zespołu klasowego.</w:t>
            </w:r>
          </w:p>
          <w:p w14:paraId="034DCEF4" w14:textId="77777777" w:rsidR="009B6BD3" w:rsidRPr="000C05AA" w:rsidRDefault="009B6BD3" w:rsidP="004451C5">
            <w:pPr>
              <w:pStyle w:val="Tekstpodstawowywcity2"/>
              <w:tabs>
                <w:tab w:val="decimal" w:pos="400"/>
              </w:tabs>
              <w:spacing w:after="0" w:line="276" w:lineRule="auto"/>
              <w:ind w:left="0"/>
              <w:rPr>
                <w:sz w:val="24"/>
                <w:szCs w:val="24"/>
              </w:rPr>
            </w:pPr>
            <w:r w:rsidRPr="000C05AA">
              <w:rPr>
                <w:sz w:val="24"/>
                <w:szCs w:val="24"/>
              </w:rPr>
              <w:t>Integracja zespołu klasowego.</w:t>
            </w:r>
          </w:p>
          <w:p w14:paraId="5B091D7D" w14:textId="77777777" w:rsidR="009B6BD3" w:rsidRPr="000C05AA" w:rsidRDefault="009B6BD3" w:rsidP="004451C5">
            <w:pPr>
              <w:pStyle w:val="Tekstpodstawowywcity2"/>
              <w:spacing w:after="0" w:line="276" w:lineRule="auto"/>
              <w:ind w:left="0"/>
              <w:jc w:val="both"/>
              <w:rPr>
                <w:sz w:val="24"/>
                <w:szCs w:val="24"/>
              </w:rPr>
            </w:pPr>
          </w:p>
          <w:p w14:paraId="07BD33C1" w14:textId="77777777" w:rsidR="009B6BD3" w:rsidRPr="000C05AA" w:rsidRDefault="009B6BD3" w:rsidP="004451C5">
            <w:pPr>
              <w:spacing w:line="276" w:lineRule="auto"/>
              <w:ind w:left="-8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00771BCE" w14:textId="77777777" w:rsidR="009B6BD3" w:rsidRPr="000C05AA" w:rsidRDefault="009B6BD3" w:rsidP="004451C5">
            <w:pPr>
              <w:pStyle w:val="Tekstpodstawowywcity2"/>
              <w:tabs>
                <w:tab w:val="decimal" w:pos="400"/>
              </w:tabs>
              <w:spacing w:after="0" w:line="276" w:lineRule="auto"/>
              <w:ind w:left="0"/>
              <w:rPr>
                <w:sz w:val="24"/>
                <w:szCs w:val="24"/>
              </w:rPr>
            </w:pPr>
          </w:p>
          <w:p w14:paraId="74725326" w14:textId="77777777" w:rsidR="009B6BD3" w:rsidRPr="000C05AA" w:rsidRDefault="009B6BD3" w:rsidP="004451C5">
            <w:pPr>
              <w:pStyle w:val="Tekstpodstawowywcity2"/>
              <w:tabs>
                <w:tab w:val="decimal" w:pos="400"/>
              </w:tabs>
              <w:spacing w:after="0" w:line="276" w:lineRule="auto"/>
              <w:ind w:left="0"/>
              <w:rPr>
                <w:sz w:val="24"/>
                <w:szCs w:val="24"/>
              </w:rPr>
            </w:pPr>
            <w:r w:rsidRPr="000C05AA">
              <w:rPr>
                <w:sz w:val="24"/>
                <w:szCs w:val="24"/>
              </w:rPr>
              <w:t>Wykonanie gazetek klasowych.</w:t>
            </w:r>
          </w:p>
          <w:p w14:paraId="60ECC42D" w14:textId="77777777" w:rsidR="009B6BD3" w:rsidRPr="000C05AA" w:rsidRDefault="009B6BD3" w:rsidP="004451C5">
            <w:pPr>
              <w:pStyle w:val="Tekstpodstawowywcity2"/>
              <w:tabs>
                <w:tab w:val="decimal" w:pos="400"/>
              </w:tabs>
              <w:spacing w:after="0" w:line="276" w:lineRule="auto"/>
              <w:ind w:left="0"/>
              <w:rPr>
                <w:sz w:val="24"/>
                <w:szCs w:val="24"/>
              </w:rPr>
            </w:pPr>
            <w:r w:rsidRPr="000C05AA">
              <w:rPr>
                <w:sz w:val="24"/>
                <w:szCs w:val="24"/>
              </w:rPr>
              <w:t>Gry i zabawy integracyjne.</w:t>
            </w:r>
          </w:p>
          <w:p w14:paraId="762EE2F6" w14:textId="77777777" w:rsidR="009B6BD3" w:rsidRPr="00324A6A" w:rsidRDefault="009B6BD3" w:rsidP="004451C5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7FC5F7CA" w14:textId="77777777" w:rsidR="009B6BD3" w:rsidRPr="000C05AA" w:rsidRDefault="009B6BD3" w:rsidP="004451C5">
            <w:pPr>
              <w:pStyle w:val="Tekstpodstawowywcity2"/>
              <w:tabs>
                <w:tab w:val="decimal" w:pos="400"/>
              </w:tabs>
              <w:spacing w:after="0" w:line="276" w:lineRule="auto"/>
              <w:ind w:left="0"/>
              <w:rPr>
                <w:sz w:val="24"/>
                <w:szCs w:val="24"/>
              </w:rPr>
            </w:pPr>
          </w:p>
          <w:p w14:paraId="68C00D78" w14:textId="77777777" w:rsidR="009B6BD3" w:rsidRPr="000C05AA" w:rsidRDefault="0029195F" w:rsidP="004451C5">
            <w:pPr>
              <w:pStyle w:val="Tekstpodstawowywcity2"/>
              <w:tabs>
                <w:tab w:val="decimal" w:pos="400"/>
              </w:tabs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9B6BD3" w:rsidRPr="000C05AA">
              <w:rPr>
                <w:sz w:val="24"/>
                <w:szCs w:val="24"/>
              </w:rPr>
              <w:t>ychowawcy</w:t>
            </w:r>
          </w:p>
          <w:p w14:paraId="2AD1B5FF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4A3FC5B6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gridSpan w:val="2"/>
          </w:tcPr>
          <w:p w14:paraId="0B90BB4D" w14:textId="77777777" w:rsidR="00FB1F77" w:rsidRPr="000C05AA" w:rsidRDefault="00FB1F77" w:rsidP="00FB1F77">
            <w:pPr>
              <w:pStyle w:val="Tekstpodstawowywcity2"/>
              <w:tabs>
                <w:tab w:val="decimal" w:pos="400"/>
              </w:tabs>
              <w:spacing w:after="0" w:line="276" w:lineRule="auto"/>
              <w:ind w:left="0"/>
              <w:rPr>
                <w:sz w:val="24"/>
                <w:szCs w:val="24"/>
              </w:rPr>
            </w:pPr>
          </w:p>
          <w:p w14:paraId="4A6E26D4" w14:textId="77777777" w:rsidR="009B6BD3" w:rsidRDefault="005632A2" w:rsidP="00FB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7073C">
              <w:rPr>
                <w:rFonts w:ascii="Times New Roman" w:hAnsi="Times New Roman" w:cs="Times New Roman"/>
              </w:rPr>
              <w:t xml:space="preserve"> miarę potrzeb</w:t>
            </w:r>
          </w:p>
          <w:p w14:paraId="7ED47325" w14:textId="77777777" w:rsidR="00A07DBB" w:rsidRDefault="00A07DBB" w:rsidP="00FB1F77">
            <w:pPr>
              <w:rPr>
                <w:rFonts w:ascii="Times New Roman" w:hAnsi="Times New Roman" w:cs="Times New Roman"/>
              </w:rPr>
            </w:pPr>
          </w:p>
          <w:p w14:paraId="3752545E" w14:textId="77777777" w:rsidR="00A07DBB" w:rsidRDefault="00A07DBB" w:rsidP="00FB1F77">
            <w:pPr>
              <w:rPr>
                <w:rFonts w:ascii="Times New Roman" w:hAnsi="Times New Roman" w:cs="Times New Roman"/>
              </w:rPr>
            </w:pPr>
          </w:p>
          <w:p w14:paraId="6C7B72C9" w14:textId="77777777" w:rsidR="00A07DBB" w:rsidRDefault="00A07DBB" w:rsidP="00FB1F77">
            <w:pPr>
              <w:rPr>
                <w:rFonts w:ascii="Times New Roman" w:hAnsi="Times New Roman" w:cs="Times New Roman"/>
              </w:rPr>
            </w:pPr>
          </w:p>
          <w:p w14:paraId="56EF84A6" w14:textId="77777777" w:rsidR="00A07DBB" w:rsidRDefault="00A07DBB" w:rsidP="00FB1F77">
            <w:pPr>
              <w:rPr>
                <w:rFonts w:ascii="Times New Roman" w:hAnsi="Times New Roman" w:cs="Times New Roman"/>
              </w:rPr>
            </w:pPr>
          </w:p>
          <w:p w14:paraId="3DC0C96B" w14:textId="77777777" w:rsidR="00A07DBB" w:rsidRDefault="00A07DBB" w:rsidP="00FB1F77">
            <w:pPr>
              <w:rPr>
                <w:rFonts w:ascii="Times New Roman" w:hAnsi="Times New Roman" w:cs="Times New Roman"/>
              </w:rPr>
            </w:pPr>
          </w:p>
          <w:p w14:paraId="27FBE40A" w14:textId="77777777" w:rsidR="00A07DBB" w:rsidRDefault="00A07DBB" w:rsidP="00FB1F77">
            <w:pPr>
              <w:rPr>
                <w:rFonts w:ascii="Times New Roman" w:hAnsi="Times New Roman" w:cs="Times New Roman"/>
              </w:rPr>
            </w:pPr>
          </w:p>
          <w:p w14:paraId="05682921" w14:textId="77777777" w:rsidR="00A07DBB" w:rsidRDefault="00A07DBB" w:rsidP="00FB1F77">
            <w:pPr>
              <w:rPr>
                <w:rFonts w:ascii="Times New Roman" w:hAnsi="Times New Roman" w:cs="Times New Roman"/>
              </w:rPr>
            </w:pPr>
          </w:p>
          <w:p w14:paraId="07FE9422" w14:textId="77777777" w:rsidR="00A07DBB" w:rsidRPr="000C05AA" w:rsidRDefault="00A07DBB" w:rsidP="00FB1F77">
            <w:pPr>
              <w:rPr>
                <w:rFonts w:ascii="Times New Roman" w:hAnsi="Times New Roman" w:cs="Times New Roman"/>
              </w:rPr>
            </w:pPr>
          </w:p>
        </w:tc>
      </w:tr>
      <w:tr w:rsidR="009B6BD3" w:rsidRPr="000C05AA" w14:paraId="6A5E0E0D" w14:textId="77777777" w:rsidTr="00177D99">
        <w:tc>
          <w:tcPr>
            <w:tcW w:w="2469" w:type="dxa"/>
            <w:gridSpan w:val="2"/>
          </w:tcPr>
          <w:p w14:paraId="3C2D7B34" w14:textId="77777777" w:rsidR="009B6BD3" w:rsidRPr="000C05AA" w:rsidRDefault="009B6BD3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</w:p>
          <w:p w14:paraId="37DC5215" w14:textId="77777777" w:rsidR="009B6BD3" w:rsidRPr="000C05AA" w:rsidRDefault="009B6BD3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  <w:r w:rsidRPr="000C05AA">
              <w:rPr>
                <w:sz w:val="24"/>
                <w:szCs w:val="24"/>
              </w:rPr>
              <w:t>Troska o estetykę klasy                             i szkoły.</w:t>
            </w:r>
          </w:p>
          <w:p w14:paraId="1A45C17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011B401C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711CC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Urządzenie  sali  lekcyjnej: dekoracje, ukwiecenie.</w:t>
            </w:r>
          </w:p>
          <w:p w14:paraId="2BF26540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0D2318B0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6DE43" w14:textId="77777777" w:rsidR="009B6BD3" w:rsidRPr="000C05AA" w:rsidRDefault="00F25129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</w:p>
          <w:p w14:paraId="693962A7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A8C9A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3340CFB4" w14:textId="77777777" w:rsidR="00504601" w:rsidRPr="000C05AA" w:rsidRDefault="00504601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D0B79" w14:textId="77777777" w:rsidR="009B6BD3" w:rsidRPr="000C05AA" w:rsidRDefault="00504601" w:rsidP="0050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B6BD3" w:rsidRPr="000C05AA" w14:paraId="3FBD6A28" w14:textId="77777777" w:rsidTr="00177D99">
        <w:tc>
          <w:tcPr>
            <w:tcW w:w="2469" w:type="dxa"/>
            <w:gridSpan w:val="2"/>
          </w:tcPr>
          <w:p w14:paraId="354DF48C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B60F3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Poznawanie                                         i  kontynuowanie  tradycji  szkoły.</w:t>
            </w:r>
          </w:p>
        </w:tc>
        <w:tc>
          <w:tcPr>
            <w:tcW w:w="2812" w:type="dxa"/>
          </w:tcPr>
          <w:p w14:paraId="6BB305B1" w14:textId="77777777" w:rsidR="00873254" w:rsidRPr="00883E54" w:rsidRDefault="0087325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E5913" w14:textId="77777777" w:rsidR="00A27177" w:rsidRPr="00883E54" w:rsidRDefault="00E028B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Dzień Patrona,</w:t>
            </w:r>
          </w:p>
          <w:p w14:paraId="4BDC1ED2" w14:textId="77777777" w:rsidR="009B6BD3" w:rsidRPr="00883E54" w:rsidRDefault="00476E5B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Zorganizowanie Kawiarenki literackiej pod patronem Kornelem Makuszyńskim.</w:t>
            </w:r>
          </w:p>
          <w:p w14:paraId="56972DDD" w14:textId="77777777" w:rsidR="009B6BD3" w:rsidRPr="00883E54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 xml:space="preserve">Przestrzeganie ceremoniału szkolnego – </w:t>
            </w:r>
            <w:r w:rsidRPr="0088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apele, uroczystości.</w:t>
            </w:r>
          </w:p>
        </w:tc>
        <w:tc>
          <w:tcPr>
            <w:tcW w:w="2138" w:type="dxa"/>
            <w:gridSpan w:val="2"/>
          </w:tcPr>
          <w:p w14:paraId="00C74D62" w14:textId="77777777" w:rsidR="009B6BD3" w:rsidRPr="00883E54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50C3" w14:textId="77777777" w:rsidR="00E90E1E" w:rsidRPr="00883E54" w:rsidRDefault="0087325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nauczyciel języka polskiego,</w:t>
            </w:r>
          </w:p>
          <w:p w14:paraId="36573078" w14:textId="77777777" w:rsidR="00873254" w:rsidRPr="00883E54" w:rsidRDefault="0087325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49EB32B3" w14:textId="77777777" w:rsidR="00873254" w:rsidRPr="00883E54" w:rsidRDefault="0087325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5F04E553" w14:textId="77777777" w:rsidR="00E90E1E" w:rsidRPr="00883E54" w:rsidRDefault="00E90E1E" w:rsidP="00E9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E9B5C" w14:textId="77777777" w:rsidR="009B6BD3" w:rsidRPr="00883E54" w:rsidRDefault="009B6BD3" w:rsidP="00ED5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4BFAFC13" w14:textId="77777777" w:rsidR="00E90E1E" w:rsidRPr="00883E54" w:rsidRDefault="00E90E1E" w:rsidP="00E90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55511" w14:textId="77777777" w:rsidR="009B6BD3" w:rsidRPr="00883E54" w:rsidRDefault="00FF1AFD" w:rsidP="00E9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 xml:space="preserve">26  </w:t>
            </w:r>
            <w:r w:rsidR="00E90E1E" w:rsidRPr="00883E54">
              <w:rPr>
                <w:rFonts w:ascii="Times New Roman" w:hAnsi="Times New Roman" w:cs="Times New Roman"/>
                <w:sz w:val="24"/>
                <w:szCs w:val="24"/>
              </w:rPr>
              <w:t>wrze</w:t>
            </w: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śnia</w:t>
            </w:r>
            <w:r w:rsidR="0088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6BD3" w:rsidRPr="000C05AA" w14:paraId="46144EB4" w14:textId="77777777" w:rsidTr="00177D99">
        <w:trPr>
          <w:trHeight w:val="5037"/>
        </w:trPr>
        <w:tc>
          <w:tcPr>
            <w:tcW w:w="2469" w:type="dxa"/>
            <w:gridSpan w:val="2"/>
          </w:tcPr>
          <w:p w14:paraId="609E5978" w14:textId="77777777" w:rsidR="009B6BD3" w:rsidRPr="007610F8" w:rsidRDefault="009B6BD3" w:rsidP="004451C5">
            <w:pPr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14:paraId="35DB41BD" w14:textId="77777777" w:rsidR="009B6BD3" w:rsidRPr="007610F8" w:rsidRDefault="009B6BD3" w:rsidP="00883E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>Zapoznanie społeczności szkolnej</w:t>
            </w:r>
            <w:r w:rsidR="00083D9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</w:t>
            </w:r>
            <w:r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 rodziców                            z obowiązujący</w:t>
            </w:r>
            <w:r w:rsidR="004C75F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mi przepisami prawa oświatowego </w:t>
            </w:r>
            <w:r w:rsidR="009F1B55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>oraz</w:t>
            </w:r>
            <w:r w:rsidR="00083D9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</w:t>
            </w:r>
            <w:r w:rsidR="009F1B55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z wprowadzonymi</w:t>
            </w:r>
            <w:r w:rsidR="00B5295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"P</w:t>
            </w:r>
            <w:r w:rsidR="009F1B55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>rocedurami</w:t>
            </w:r>
            <w:r w:rsidR="00B5295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b</w:t>
            </w:r>
            <w:r w:rsidR="004C75F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>ezpieczeństwa w celu zapobiegania</w:t>
            </w:r>
            <w:r w:rsidR="00083D9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4C75F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 przeciwdziałania COVID – 19 wśród uczniów, rodziców</w:t>
            </w:r>
            <w:r w:rsidR="00083D9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</w:t>
            </w:r>
            <w:r w:rsidR="004C75F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i pracowników szkoły obowiązująca na terenie Szkoły Podstawowej im. K. Makuszyńskiego</w:t>
            </w:r>
            <w:r w:rsidR="00083D9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</w:t>
            </w:r>
            <w:r w:rsidR="004C75F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 Pniewie</w:t>
            </w:r>
            <w:r w:rsidR="00883E54">
              <w:rPr>
                <w:rFonts w:ascii="Times New Roman" w:eastAsia="TimesNewRoman" w:hAnsi="Times New Roman" w:cs="Times New Roman"/>
                <w:sz w:val="24"/>
                <w:szCs w:val="24"/>
              </w:rPr>
              <w:t>”</w:t>
            </w:r>
            <w:r w:rsidR="004C75F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</w:tcPr>
          <w:p w14:paraId="3775ADC7" w14:textId="77777777" w:rsidR="009B6BD3" w:rsidRPr="007610F8" w:rsidRDefault="009B6BD3" w:rsidP="004451C5">
            <w:pPr>
              <w:snapToGri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14:paraId="38987506" w14:textId="77777777" w:rsidR="004C75F4" w:rsidRPr="007610F8" w:rsidRDefault="009B6BD3" w:rsidP="004C75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>Zapoznanie uczniów                             i rodziców ze Statutem Szkoły i innymi doku</w:t>
            </w:r>
            <w:r w:rsidR="004C75F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mentami obowiązującymi w szkole w szczególności </w:t>
            </w:r>
            <w:r w:rsidR="00083D9C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C75F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z </w:t>
            </w:r>
            <w:r w:rsidR="009A281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wprowadzo</w:t>
            </w:r>
            <w:r w:rsidR="004C75F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>n</w:t>
            </w:r>
            <w:r w:rsidR="009A281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>ymi procedurami</w:t>
            </w:r>
            <w:r w:rsidR="004C75F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bezpieczeństwa</w:t>
            </w:r>
            <w:r w:rsidR="00E851A9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>.</w:t>
            </w:r>
            <w:r w:rsidR="004C75F4"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</w:p>
          <w:p w14:paraId="4BCE36D4" w14:textId="77777777" w:rsidR="009B6BD3" w:rsidRPr="007610F8" w:rsidRDefault="009B6BD3" w:rsidP="004451C5">
            <w:pPr>
              <w:snapToGri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14:paraId="411A4014" w14:textId="77777777" w:rsidR="009B6BD3" w:rsidRPr="007610F8" w:rsidRDefault="009B6BD3" w:rsidP="004451C5">
            <w:pPr>
              <w:autoSpaceDE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7610F8">
              <w:rPr>
                <w:rFonts w:ascii="Times New Roman" w:eastAsia="TimesNewRoman" w:hAnsi="Times New Roman" w:cs="Times New Roman"/>
                <w:sz w:val="24"/>
                <w:szCs w:val="24"/>
              </w:rPr>
              <w:t>Udostępnianie dokumentów na szkolnej stronie internetowej.</w:t>
            </w:r>
          </w:p>
          <w:p w14:paraId="271909AC" w14:textId="77777777" w:rsidR="009B6BD3" w:rsidRPr="007610F8" w:rsidRDefault="009B6BD3" w:rsidP="004451C5">
            <w:pPr>
              <w:pStyle w:val="Zawartotabeli"/>
              <w:spacing w:line="276" w:lineRule="auto"/>
            </w:pPr>
            <w:r w:rsidRPr="007610F8">
              <w:t xml:space="preserve">Informowanie rodziców                       o zasadach oceniania uczniów, wymaganiach edukacyjnych zawartych             w podstawie programowej na spotkaniach </w:t>
            </w:r>
            <w:r w:rsidR="00083D9C">
              <w:t xml:space="preserve">                                           </w:t>
            </w:r>
            <w:r w:rsidRPr="007610F8">
              <w:t>z rodzicami.</w:t>
            </w:r>
          </w:p>
          <w:p w14:paraId="0694CD20" w14:textId="77777777" w:rsidR="009B6BD3" w:rsidRPr="007610F8" w:rsidRDefault="009B6BD3" w:rsidP="004451C5">
            <w:pPr>
              <w:pStyle w:val="Zawartotabeli"/>
              <w:spacing w:line="276" w:lineRule="auto"/>
            </w:pPr>
            <w:r w:rsidRPr="007610F8">
              <w:t>Informowanie uczniów                        o zasadach PZO na lekcjach.</w:t>
            </w:r>
          </w:p>
          <w:p w14:paraId="158DFC99" w14:textId="77777777" w:rsidR="009B6BD3" w:rsidRPr="007610F8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0320475D" w14:textId="77777777" w:rsidR="009B6BD3" w:rsidRPr="000C05AA" w:rsidRDefault="009B6BD3" w:rsidP="004451C5">
            <w:pPr>
              <w:snapToGri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14:paraId="085E5CBB" w14:textId="77777777" w:rsidR="009B6BD3" w:rsidRPr="000C05AA" w:rsidRDefault="007610F8" w:rsidP="004451C5">
            <w:pPr>
              <w:snapToGri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d</w:t>
            </w:r>
            <w:r w:rsidR="009B6BD3" w:rsidRPr="000C05AA">
              <w:rPr>
                <w:rFonts w:ascii="Times New Roman" w:eastAsia="TimesNewRoman" w:hAnsi="Times New Roman" w:cs="Times New Roman"/>
                <w:sz w:val="24"/>
                <w:szCs w:val="24"/>
              </w:rPr>
              <w:t>yrektor,</w:t>
            </w:r>
          </w:p>
          <w:p w14:paraId="27183047" w14:textId="77777777" w:rsidR="009B6BD3" w:rsidRPr="000C05AA" w:rsidRDefault="009B6BD3" w:rsidP="004451C5">
            <w:pPr>
              <w:snapToGri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eastAsia="TimesNewRoman" w:hAnsi="Times New Roman" w:cs="Times New Roman"/>
                <w:sz w:val="24"/>
                <w:szCs w:val="24"/>
              </w:rPr>
              <w:t>wychowawcy,</w:t>
            </w:r>
          </w:p>
          <w:p w14:paraId="6600E30E" w14:textId="77777777" w:rsidR="009B6BD3" w:rsidRPr="000C05AA" w:rsidRDefault="009B6BD3" w:rsidP="004451C5">
            <w:pPr>
              <w:snapToGri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eastAsia="TimesNewRoman" w:hAnsi="Times New Roman" w:cs="Times New Roman"/>
                <w:sz w:val="24"/>
                <w:szCs w:val="24"/>
              </w:rPr>
              <w:t>administrator strony internetowej, rodzice</w:t>
            </w:r>
          </w:p>
        </w:tc>
        <w:tc>
          <w:tcPr>
            <w:tcW w:w="1869" w:type="dxa"/>
            <w:gridSpan w:val="2"/>
          </w:tcPr>
          <w:p w14:paraId="4B1387C9" w14:textId="77777777" w:rsidR="005B7CD0" w:rsidRPr="000C05AA" w:rsidRDefault="005B7CD0" w:rsidP="004451C5">
            <w:pPr>
              <w:snapToGrid w:val="0"/>
              <w:spacing w:line="276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14:paraId="474CF732" w14:textId="77777777" w:rsidR="00A27177" w:rsidRPr="000C05AA" w:rsidRDefault="00A27177" w:rsidP="005B7CD0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eastAsia="TimesNewRoman" w:hAnsi="Times New Roman" w:cs="Times New Roman"/>
                <w:sz w:val="24"/>
                <w:szCs w:val="24"/>
              </w:rPr>
              <w:t>Wrzesień</w:t>
            </w:r>
          </w:p>
          <w:p w14:paraId="6EB41672" w14:textId="77777777" w:rsidR="00A27177" w:rsidRPr="000C05AA" w:rsidRDefault="00A27177" w:rsidP="005B7CD0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14:paraId="0DCE1917" w14:textId="77777777" w:rsidR="005B7CD0" w:rsidRPr="000C05AA" w:rsidRDefault="005B7CD0" w:rsidP="005B7CD0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eastAsia="TimesNewRoman" w:hAnsi="Times New Roman" w:cs="Times New Roman"/>
                <w:sz w:val="24"/>
                <w:szCs w:val="24"/>
              </w:rPr>
              <w:t>listopad</w:t>
            </w:r>
          </w:p>
          <w:p w14:paraId="36A53CA1" w14:textId="77777777" w:rsidR="005B7CD0" w:rsidRPr="000C05AA" w:rsidRDefault="005B7CD0" w:rsidP="005B7CD0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14:paraId="7C13CBF2" w14:textId="77777777" w:rsidR="005B7CD0" w:rsidRPr="000C05AA" w:rsidRDefault="005B7CD0" w:rsidP="005B7CD0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  <w:p w14:paraId="1E83EC7E" w14:textId="77777777" w:rsidR="009B6BD3" w:rsidRPr="000C05AA" w:rsidRDefault="005B7CD0" w:rsidP="005B7CD0">
            <w:pPr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eastAsia="TimesNewRoman" w:hAnsi="Times New Roman" w:cs="Times New Roman"/>
                <w:sz w:val="24"/>
                <w:szCs w:val="24"/>
              </w:rPr>
              <w:t>cały rok</w:t>
            </w:r>
          </w:p>
        </w:tc>
      </w:tr>
      <w:tr w:rsidR="009B6BD3" w:rsidRPr="000C05AA" w14:paraId="38D283BE" w14:textId="77777777" w:rsidTr="00177D99">
        <w:tc>
          <w:tcPr>
            <w:tcW w:w="2469" w:type="dxa"/>
            <w:gridSpan w:val="2"/>
          </w:tcPr>
          <w:p w14:paraId="141C1A52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A87D8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Prawa i obowiązki ucznia.</w:t>
            </w:r>
          </w:p>
          <w:p w14:paraId="1BAA2AF5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6A3EC966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14A71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Zapoznanie z obowiązkami                 </w:t>
            </w:r>
            <w:r w:rsidR="00F1685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i prawami uc</w:t>
            </w:r>
            <w:r w:rsidR="000E6EC9">
              <w:rPr>
                <w:rFonts w:ascii="Times New Roman" w:hAnsi="Times New Roman" w:cs="Times New Roman"/>
                <w:sz w:val="24"/>
                <w:szCs w:val="24"/>
              </w:rPr>
              <w:t xml:space="preserve">znia w szkole oraz wdrażanie do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świadomego korzystania                    z nich.</w:t>
            </w:r>
          </w:p>
          <w:p w14:paraId="6351723E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4698A045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9588C" w14:textId="77777777" w:rsidR="009B6BD3" w:rsidRPr="000C05AA" w:rsidRDefault="002E29C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ychowawcy,</w:t>
            </w:r>
          </w:p>
          <w:p w14:paraId="60D6D8C3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  <w:tc>
          <w:tcPr>
            <w:tcW w:w="1869" w:type="dxa"/>
            <w:gridSpan w:val="2"/>
          </w:tcPr>
          <w:p w14:paraId="2D468BE1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104D1" w14:textId="77777777" w:rsidR="002B5E30" w:rsidRPr="000C05AA" w:rsidRDefault="002B5E30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B6BD3" w:rsidRPr="000C05AA" w14:paraId="3D295CE3" w14:textId="77777777" w:rsidTr="00177D99">
        <w:tc>
          <w:tcPr>
            <w:tcW w:w="2469" w:type="dxa"/>
            <w:gridSpan w:val="2"/>
          </w:tcPr>
          <w:p w14:paraId="7F14E43D" w14:textId="77777777" w:rsidR="009B6BD3" w:rsidRPr="000C05AA" w:rsidRDefault="009B6BD3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</w:p>
          <w:p w14:paraId="5F84FEA8" w14:textId="77777777" w:rsidR="009B6BD3" w:rsidRPr="000C05AA" w:rsidRDefault="009B6BD3" w:rsidP="004451C5">
            <w:pPr>
              <w:tabs>
                <w:tab w:val="decimal" w:pos="400"/>
                <w:tab w:val="num" w:pos="7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Kształtowanie poczucia przynależności do społeczności szkolnej, lokalnej</w:t>
            </w:r>
          </w:p>
          <w:p w14:paraId="0C2A4EAC" w14:textId="77777777" w:rsidR="009B6BD3" w:rsidRPr="000C05AA" w:rsidRDefault="009B6BD3" w:rsidP="004451C5">
            <w:pPr>
              <w:pStyle w:val="Tekstpodstawowywcity2"/>
              <w:spacing w:after="0" w:line="276" w:lineRule="auto"/>
              <w:ind w:left="290"/>
              <w:rPr>
                <w:sz w:val="24"/>
                <w:szCs w:val="24"/>
              </w:rPr>
            </w:pPr>
          </w:p>
          <w:p w14:paraId="4E18D59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29C67857" w14:textId="77777777" w:rsidR="009B6BD3" w:rsidRPr="000C05AA" w:rsidRDefault="009B6BD3" w:rsidP="00445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378D3" w14:textId="77777777" w:rsidR="009B6BD3" w:rsidRPr="000C05AA" w:rsidRDefault="00A27177" w:rsidP="002E29C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Uroczystości</w:t>
            </w:r>
            <w:r w:rsidR="00F1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szkolne </w:t>
            </w:r>
            <w:r w:rsidR="00F168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i klasowe:</w:t>
            </w:r>
          </w:p>
          <w:p w14:paraId="263EFA9D" w14:textId="77777777" w:rsidR="00545074" w:rsidRDefault="009B6BD3" w:rsidP="0001319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Rozpoczęcie  roku  szkolnego,</w:t>
            </w:r>
          </w:p>
          <w:p w14:paraId="59212935" w14:textId="77777777" w:rsidR="00DC5654" w:rsidRPr="00013191" w:rsidRDefault="00DC5654" w:rsidP="0001319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  <w:p w14:paraId="6836BDBA" w14:textId="77777777" w:rsidR="00ED5669" w:rsidRPr="000C05AA" w:rsidRDefault="00ED5669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Ślubowanie uczniów klasy I</w:t>
            </w:r>
          </w:p>
          <w:p w14:paraId="171982DB" w14:textId="77777777" w:rsidR="00013191" w:rsidRDefault="009B6BD3" w:rsidP="00013191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Gminne obchody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rocznicy </w:t>
            </w:r>
            <w:r w:rsidRPr="000C05AA">
              <w:rPr>
                <w:rFonts w:ascii="Times New Roman" w:hAnsi="Times New Roman" w:cs="Times New Roman"/>
                <w:i/>
                <w:sz w:val="24"/>
                <w:szCs w:val="24"/>
              </w:rPr>
              <w:t>Bitwy nad Bzurą</w:t>
            </w:r>
            <w:r w:rsidR="000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BDCFD1" w14:textId="77777777" w:rsidR="00013191" w:rsidRPr="00C66DFE" w:rsidRDefault="00013191" w:rsidP="00C66DFE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</w:t>
            </w:r>
          </w:p>
          <w:p w14:paraId="34DA70F9" w14:textId="77777777" w:rsidR="009B6BD3" w:rsidRPr="000C05AA" w:rsidRDefault="009B6BD3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Dzień  Chłopca,</w:t>
            </w:r>
          </w:p>
          <w:p w14:paraId="3B2CD773" w14:textId="77777777" w:rsidR="009B6BD3" w:rsidRPr="000C05AA" w:rsidRDefault="009B6BD3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Dzień  Edukacji  Narodowej,</w:t>
            </w:r>
          </w:p>
          <w:p w14:paraId="42522C32" w14:textId="77777777" w:rsidR="00ED5669" w:rsidRPr="00A85E14" w:rsidRDefault="009B6BD3" w:rsidP="00A85E1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Narodowe Święto Niepodległości</w:t>
            </w:r>
          </w:p>
          <w:p w14:paraId="657656B3" w14:textId="77777777" w:rsidR="009B6BD3" w:rsidRPr="000C05AA" w:rsidRDefault="004D7F47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6BD3" w:rsidRPr="00E25C8A">
              <w:rPr>
                <w:rFonts w:ascii="Times New Roman" w:hAnsi="Times New Roman" w:cs="Times New Roman"/>
                <w:sz w:val="24"/>
                <w:szCs w:val="24"/>
              </w:rPr>
              <w:t>ndrzejki</w:t>
            </w:r>
            <w:r w:rsidR="001A6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F762" w14:textId="77777777" w:rsidR="009B6BD3" w:rsidRPr="000C05AA" w:rsidRDefault="004D7F47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A6815">
              <w:rPr>
                <w:rFonts w:ascii="Times New Roman" w:hAnsi="Times New Roman" w:cs="Times New Roman"/>
                <w:sz w:val="24"/>
                <w:szCs w:val="24"/>
              </w:rPr>
              <w:t>ikołajki,</w:t>
            </w:r>
          </w:p>
          <w:p w14:paraId="0F6722BA" w14:textId="77777777" w:rsidR="009B6BD3" w:rsidRDefault="009B6BD3" w:rsidP="001A681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Jasełka, Wigilia</w:t>
            </w:r>
          </w:p>
          <w:p w14:paraId="02ABEEEC" w14:textId="77777777" w:rsidR="009B6BD3" w:rsidRPr="00E32EFC" w:rsidRDefault="009B6BD3" w:rsidP="00E32EFC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EFC">
              <w:rPr>
                <w:rFonts w:ascii="Times New Roman" w:hAnsi="Times New Roman" w:cs="Times New Roman"/>
                <w:sz w:val="24"/>
                <w:szCs w:val="24"/>
              </w:rPr>
              <w:t>Dzień Babci                         i Dziadka</w:t>
            </w:r>
            <w:r w:rsidRPr="00E32EF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,</w:t>
            </w:r>
          </w:p>
          <w:p w14:paraId="18F993CD" w14:textId="77777777" w:rsidR="009B6BD3" w:rsidRPr="000C05AA" w:rsidRDefault="009B6BD3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Dzień  Kobiet,</w:t>
            </w:r>
          </w:p>
          <w:p w14:paraId="39A7DE91" w14:textId="77777777" w:rsidR="009B6BD3" w:rsidRPr="000C05AA" w:rsidRDefault="009B6BD3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Pierwszy  Dzień  Wiosny</w:t>
            </w:r>
          </w:p>
          <w:p w14:paraId="781228E7" w14:textId="77777777" w:rsidR="009B6BD3" w:rsidRPr="000C05AA" w:rsidRDefault="009B6BD3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Dzień Zdrowego Odżywiania</w:t>
            </w:r>
          </w:p>
          <w:p w14:paraId="6BB82A04" w14:textId="77777777" w:rsidR="009B6BD3" w:rsidRPr="000C05AA" w:rsidRDefault="009B6BD3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  <w:p w14:paraId="1330BE49" w14:textId="77777777" w:rsidR="009B6BD3" w:rsidRPr="000C05AA" w:rsidRDefault="009B6BD3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Święto Konstytucji   3 maja</w:t>
            </w:r>
          </w:p>
          <w:p w14:paraId="5000C079" w14:textId="77777777" w:rsidR="009B6BD3" w:rsidRPr="00324A6A" w:rsidRDefault="009B6BD3" w:rsidP="001A6815">
            <w:pPr>
              <w:pStyle w:val="Akapitzlist"/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14:paraId="47E4C683" w14:textId="77777777" w:rsidR="009B6BD3" w:rsidRPr="000C05AA" w:rsidRDefault="009B6BD3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Spotkania społeczności szkolnej organizowane doraźnie w miarę potrzeb,</w:t>
            </w:r>
          </w:p>
          <w:p w14:paraId="2EA0604A" w14:textId="77777777" w:rsidR="009B6BD3" w:rsidRPr="000C05AA" w:rsidRDefault="009B6BD3" w:rsidP="006F5FD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  <w:p w14:paraId="599AC269" w14:textId="77777777" w:rsidR="009B6BD3" w:rsidRPr="000C05AA" w:rsidRDefault="009B6BD3" w:rsidP="001D3AF2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1395" w14:textId="77777777" w:rsidR="009B6BD3" w:rsidRPr="000C05AA" w:rsidRDefault="009B6BD3" w:rsidP="004451C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0CF90204" w14:textId="77777777" w:rsidR="009B6BD3" w:rsidRPr="000C05AA" w:rsidRDefault="009B6BD3" w:rsidP="004451C5">
            <w:pPr>
              <w:spacing w:line="276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F007C" w14:textId="77777777" w:rsidR="009B6BD3" w:rsidRPr="000C05AA" w:rsidRDefault="00423868" w:rsidP="00445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4A68">
              <w:rPr>
                <w:rFonts w:ascii="Times New Roman" w:hAnsi="Times New Roman" w:cs="Times New Roman"/>
                <w:sz w:val="24"/>
                <w:szCs w:val="24"/>
              </w:rPr>
              <w:t>yrektor, nauczyciele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, rodzice</w:t>
            </w:r>
          </w:p>
        </w:tc>
        <w:tc>
          <w:tcPr>
            <w:tcW w:w="1869" w:type="dxa"/>
            <w:gridSpan w:val="2"/>
          </w:tcPr>
          <w:p w14:paraId="6B527541" w14:textId="77777777" w:rsidR="009B6BD3" w:rsidRPr="000C05AA" w:rsidRDefault="009B6BD3" w:rsidP="004451C5">
            <w:pPr>
              <w:spacing w:line="276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92125" w14:textId="77777777" w:rsidR="00A27177" w:rsidRPr="000C05AA" w:rsidRDefault="00A27177" w:rsidP="00A2717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B6BD3" w:rsidRPr="000C05AA" w14:paraId="47B86281" w14:textId="77777777" w:rsidTr="00177D99">
        <w:trPr>
          <w:trHeight w:val="1270"/>
        </w:trPr>
        <w:tc>
          <w:tcPr>
            <w:tcW w:w="2469" w:type="dxa"/>
            <w:gridSpan w:val="2"/>
          </w:tcPr>
          <w:p w14:paraId="76DD3F23" w14:textId="77777777" w:rsidR="009B6BD3" w:rsidRPr="000C05AA" w:rsidRDefault="009B6BD3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</w:p>
          <w:p w14:paraId="20CC1748" w14:textId="77777777" w:rsidR="009B6BD3" w:rsidRDefault="009B6BD3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  <w:r w:rsidRPr="000C05AA">
              <w:rPr>
                <w:sz w:val="24"/>
                <w:szCs w:val="24"/>
              </w:rPr>
              <w:t>Budowanie atmosfery współpracy</w:t>
            </w:r>
            <w:r w:rsidR="00696317">
              <w:rPr>
                <w:sz w:val="24"/>
                <w:szCs w:val="24"/>
              </w:rPr>
              <w:t xml:space="preserve">                           </w:t>
            </w:r>
            <w:r w:rsidRPr="000C05AA">
              <w:rPr>
                <w:sz w:val="24"/>
                <w:szCs w:val="24"/>
              </w:rPr>
              <w:t xml:space="preserve"> i koleżeństwa</w:t>
            </w:r>
            <w:r w:rsidR="00735BB0">
              <w:rPr>
                <w:sz w:val="24"/>
                <w:szCs w:val="24"/>
              </w:rPr>
              <w:t>.</w:t>
            </w:r>
          </w:p>
          <w:p w14:paraId="50A5D87B" w14:textId="77777777" w:rsidR="00735BB0" w:rsidRDefault="00735BB0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</w:p>
          <w:p w14:paraId="056ED0C9" w14:textId="77777777" w:rsidR="00735BB0" w:rsidRPr="000C05AA" w:rsidRDefault="00735BB0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</w:p>
          <w:p w14:paraId="074C6A4B" w14:textId="77777777" w:rsidR="009B6BD3" w:rsidRPr="000C05AA" w:rsidRDefault="009B6BD3" w:rsidP="004451C5">
            <w:pPr>
              <w:tabs>
                <w:tab w:val="decimal" w:pos="4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6665D" w14:textId="77777777" w:rsidR="009B6BD3" w:rsidRPr="000C05AA" w:rsidRDefault="009B6BD3" w:rsidP="004451C5">
            <w:pPr>
              <w:tabs>
                <w:tab w:val="decimal" w:pos="4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Kształtowanie postaw społecznych                                      i doświadczeń we współżyciu                                 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współdziałaniu                       w grupie rówieśniczej.</w:t>
            </w:r>
          </w:p>
          <w:p w14:paraId="39E1AA38" w14:textId="77777777" w:rsidR="001A164F" w:rsidRDefault="001A164F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</w:p>
          <w:p w14:paraId="214BF52C" w14:textId="77777777" w:rsidR="009B6BD3" w:rsidRPr="000C05AA" w:rsidRDefault="009B6BD3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  <w:r w:rsidRPr="000C05AA">
              <w:rPr>
                <w:sz w:val="24"/>
                <w:szCs w:val="24"/>
              </w:rPr>
              <w:t>Rozwijanie samorządności uczniów.</w:t>
            </w:r>
          </w:p>
          <w:p w14:paraId="7A094FC1" w14:textId="77777777" w:rsidR="009B6BD3" w:rsidRPr="000C05AA" w:rsidRDefault="009B6BD3" w:rsidP="004451C5">
            <w:pPr>
              <w:pStyle w:val="Tekstpodstawowywcity2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14:paraId="524596D9" w14:textId="77777777" w:rsidR="0027184D" w:rsidRPr="0027184D" w:rsidRDefault="0027184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8E6DC" w14:textId="77777777" w:rsidR="009B6BD3" w:rsidRPr="0027184D" w:rsidRDefault="00324A6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Pogadanki</w:t>
            </w:r>
          </w:p>
          <w:p w14:paraId="1A7D7292" w14:textId="77777777" w:rsidR="009B6BD3" w:rsidRPr="0027184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 w:rsidR="00C52919" w:rsidRPr="0027184D">
              <w:rPr>
                <w:rFonts w:ascii="Times New Roman" w:hAnsi="Times New Roman" w:cs="Times New Roman"/>
                <w:sz w:val="24"/>
                <w:szCs w:val="24"/>
              </w:rPr>
              <w:t xml:space="preserve"> upominków i złożenie życzeń z okazji Dnia Chłopca i Dnia Kobiet</w:t>
            </w:r>
          </w:p>
          <w:p w14:paraId="59A10D0D" w14:textId="77777777" w:rsidR="00BC4616" w:rsidRPr="0027184D" w:rsidRDefault="00BC461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E868A" w14:textId="77777777" w:rsidR="009B6BD3" w:rsidRPr="0027184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Udział w  uroczystości</w:t>
            </w:r>
            <w:r w:rsidR="00324A6A" w:rsidRPr="0027184D">
              <w:rPr>
                <w:rFonts w:ascii="Times New Roman" w:hAnsi="Times New Roman" w:cs="Times New Roman"/>
                <w:sz w:val="24"/>
                <w:szCs w:val="24"/>
              </w:rPr>
              <w:t>ach  klasowych  i szkolnych</w:t>
            </w: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FC154E" w14:textId="77777777" w:rsidR="009B6BD3" w:rsidRPr="0027184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Ustalenie reguł postępowania</w:t>
            </w:r>
            <w:r w:rsidR="00176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CA1B84" w14:textId="77777777" w:rsidR="00870086" w:rsidRDefault="0087008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E6A0D" w14:textId="77777777" w:rsidR="00870086" w:rsidRDefault="0087008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7390E" w14:textId="77777777" w:rsidR="00870086" w:rsidRDefault="0087008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4C119" w14:textId="77777777" w:rsidR="009B6BD3" w:rsidRPr="0027184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Wybór samorządów klasowych oraz rady samorządu uczniowskiego.</w:t>
            </w:r>
          </w:p>
          <w:p w14:paraId="2A90D564" w14:textId="77777777" w:rsidR="00BC4616" w:rsidRPr="0027184D" w:rsidRDefault="00BC4616" w:rsidP="004451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11573A2B" w14:textId="77777777" w:rsidR="0027184D" w:rsidRPr="0027184D" w:rsidRDefault="0027184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F391E" w14:textId="77777777" w:rsidR="009B6BD3" w:rsidRPr="0027184D" w:rsidRDefault="008D2BD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24A6A" w:rsidRPr="0027184D">
              <w:rPr>
                <w:rFonts w:ascii="Times New Roman" w:hAnsi="Times New Roman" w:cs="Times New Roman"/>
                <w:sz w:val="24"/>
                <w:szCs w:val="24"/>
              </w:rPr>
              <w:t>ychowawcy wraz uczniami</w:t>
            </w:r>
          </w:p>
          <w:p w14:paraId="121F2844" w14:textId="77777777" w:rsidR="009B6BD3" w:rsidRPr="0027184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  <w:r w:rsidR="00271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wraz                      z opiekunem</w:t>
            </w:r>
          </w:p>
          <w:p w14:paraId="50586F8D" w14:textId="77777777" w:rsidR="00BC4616" w:rsidRPr="0027184D" w:rsidRDefault="00BC461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C4C90" w14:textId="77777777" w:rsidR="009B6BD3" w:rsidRPr="0027184D" w:rsidRDefault="00AA30D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6BD3" w:rsidRPr="0027184D">
              <w:rPr>
                <w:rFonts w:ascii="Times New Roman" w:hAnsi="Times New Roman" w:cs="Times New Roman"/>
                <w:sz w:val="24"/>
                <w:szCs w:val="24"/>
              </w:rPr>
              <w:t xml:space="preserve">auczyciele </w:t>
            </w:r>
          </w:p>
          <w:p w14:paraId="31D21012" w14:textId="77777777" w:rsidR="009B6BD3" w:rsidRPr="0027184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F61C5" w14:textId="77777777" w:rsidR="009B6BD3" w:rsidRPr="0027184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6BD99" w14:textId="77777777" w:rsidR="009B6BD3" w:rsidRPr="0027184D" w:rsidRDefault="00AA30D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6BD3" w:rsidRPr="0027184D">
              <w:rPr>
                <w:rFonts w:ascii="Times New Roman" w:hAnsi="Times New Roman" w:cs="Times New Roman"/>
                <w:sz w:val="24"/>
                <w:szCs w:val="24"/>
              </w:rPr>
              <w:t xml:space="preserve">ychowawcy, </w:t>
            </w:r>
            <w:r w:rsidR="009B6BD3" w:rsidRPr="00271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nauczyciele </w:t>
            </w:r>
          </w:p>
          <w:p w14:paraId="7A747A29" w14:textId="77777777" w:rsidR="009B6BD3" w:rsidRPr="0027184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F6018" w14:textId="77777777" w:rsidR="00744F4A" w:rsidRDefault="00744F4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65374" w14:textId="77777777" w:rsidR="00BC4616" w:rsidRPr="0027184D" w:rsidRDefault="00AA30D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6BD3" w:rsidRPr="0027184D">
              <w:rPr>
                <w:rFonts w:ascii="Times New Roman" w:hAnsi="Times New Roman" w:cs="Times New Roman"/>
                <w:sz w:val="24"/>
                <w:szCs w:val="24"/>
              </w:rPr>
              <w:t xml:space="preserve">ychowawcy, </w:t>
            </w:r>
          </w:p>
          <w:p w14:paraId="180C8812" w14:textId="77777777" w:rsidR="009B6BD3" w:rsidRPr="0027184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84D">
              <w:rPr>
                <w:rFonts w:ascii="Times New Roman" w:hAnsi="Times New Roman" w:cs="Times New Roman"/>
                <w:sz w:val="24"/>
                <w:szCs w:val="24"/>
              </w:rPr>
              <w:t>opiekun Samorządu Uczniowskiego</w:t>
            </w:r>
          </w:p>
          <w:p w14:paraId="33CCE8FD" w14:textId="77777777" w:rsidR="00BC4616" w:rsidRPr="0027184D" w:rsidRDefault="00BC461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57131291" w14:textId="77777777" w:rsidR="00BC4616" w:rsidRPr="000C05AA" w:rsidRDefault="00BC461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C2AA8" w14:textId="77777777" w:rsidR="00BC4616" w:rsidRPr="000C05AA" w:rsidRDefault="00561A02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14:paraId="7ABD2AAC" w14:textId="77777777" w:rsidR="00BC4616" w:rsidRPr="000C05AA" w:rsidRDefault="00BC461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F8CD" w14:textId="77777777" w:rsidR="00BC4616" w:rsidRPr="000C05AA" w:rsidRDefault="00BC461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7B51B" w14:textId="77777777" w:rsidR="00BC4616" w:rsidRPr="000C05AA" w:rsidRDefault="00BC461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B7E1C" w14:textId="77777777" w:rsidR="00BC4616" w:rsidRPr="000C05AA" w:rsidRDefault="00BC461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1E5F0" w14:textId="77777777" w:rsidR="00BC4616" w:rsidRPr="000C05AA" w:rsidRDefault="00BC461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2C70" w14:textId="77777777" w:rsidR="00BC4616" w:rsidRPr="000C05AA" w:rsidRDefault="00BC461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88F17" w14:textId="77777777" w:rsidR="00BC4616" w:rsidRPr="000C05AA" w:rsidRDefault="00BC461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4D5C" w14:textId="77777777" w:rsidR="00870086" w:rsidRDefault="0087008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3D827A65" w14:textId="77777777" w:rsidR="00870086" w:rsidRDefault="0087008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E4277" w14:textId="77777777" w:rsidR="00870086" w:rsidRDefault="0087008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8BDE6" w14:textId="77777777" w:rsidR="00870086" w:rsidRDefault="0087008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A0542" w14:textId="77777777" w:rsidR="00BC4616" w:rsidRPr="000C05AA" w:rsidRDefault="00BC461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22B8939D" w14:textId="77777777" w:rsidR="00BC4616" w:rsidRPr="000C05AA" w:rsidRDefault="00BC461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B153" w14:textId="77777777" w:rsidR="00BC4616" w:rsidRPr="000C05AA" w:rsidRDefault="00BC461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674FA" w14:textId="77777777" w:rsidR="00870086" w:rsidRDefault="0087008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25AAA" w14:textId="77777777" w:rsidR="00997EF5" w:rsidRPr="000C05AA" w:rsidRDefault="00997EF5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3D4CD5F1" w14:textId="77777777" w:rsidR="009B6BD3" w:rsidRPr="000C05AA" w:rsidRDefault="00BC4616" w:rsidP="00BC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9B6BD3" w:rsidRPr="000C05AA" w14:paraId="4C919EA1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07A7D48B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Tu mieszkam</w:t>
            </w:r>
          </w:p>
        </w:tc>
      </w:tr>
      <w:tr w:rsidR="009B6BD3" w:rsidRPr="000C05AA" w14:paraId="47A95D1C" w14:textId="77777777" w:rsidTr="00177D99">
        <w:tc>
          <w:tcPr>
            <w:tcW w:w="2469" w:type="dxa"/>
            <w:gridSpan w:val="2"/>
          </w:tcPr>
          <w:p w14:paraId="097F60EE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64726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Wzmacnianie poczucia  tożsamości lokalnej.                                </w:t>
            </w:r>
          </w:p>
          <w:p w14:paraId="49D481F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788A3EEF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D5A19" w14:textId="77777777" w:rsidR="00B11B79" w:rsidRPr="000C05AA" w:rsidRDefault="009B6BD3" w:rsidP="00B1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Udział w gminnych uroczystościach </w:t>
            </w:r>
            <w:r w:rsidR="00CD56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i imprezach kulturalnych</w:t>
            </w:r>
            <w:r w:rsidR="00B11B79" w:rsidRPr="000C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9653EA" w14:textId="77777777" w:rsidR="009B6BD3" w:rsidRPr="000C05AA" w:rsidRDefault="009B6BD3" w:rsidP="00D3532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6F1E01E2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B3F0C" w14:textId="77777777" w:rsidR="009B6BD3" w:rsidRPr="000C05AA" w:rsidRDefault="00BE2C4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auczyciele, rodzice</w:t>
            </w:r>
          </w:p>
          <w:p w14:paraId="14EEAA9F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44199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5B254806" w14:textId="77777777" w:rsidR="00D35324" w:rsidRPr="000C05AA" w:rsidRDefault="00D353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8E5EC" w14:textId="77777777" w:rsidR="00EA3BED" w:rsidRPr="000C05AA" w:rsidRDefault="00D35324" w:rsidP="00D3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EA3BED" w:rsidRPr="000C05AA" w14:paraId="28A3E606" w14:textId="77777777" w:rsidTr="00883E54">
        <w:tc>
          <w:tcPr>
            <w:tcW w:w="9288" w:type="dxa"/>
            <w:gridSpan w:val="7"/>
            <w:shd w:val="clear" w:color="auto" w:fill="DBE5F1" w:themeFill="accent1" w:themeFillTint="33"/>
          </w:tcPr>
          <w:p w14:paraId="4765D4DC" w14:textId="77777777" w:rsidR="00EA3BED" w:rsidRPr="00883E54" w:rsidRDefault="00EA3BED" w:rsidP="00EA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b/>
                <w:sz w:val="24"/>
                <w:szCs w:val="24"/>
              </w:rPr>
              <w:t>Działania związane z pracą z dzieckiem przybyłym z zagranicy</w:t>
            </w:r>
          </w:p>
        </w:tc>
      </w:tr>
      <w:tr w:rsidR="00EA3BED" w:rsidRPr="000C05AA" w14:paraId="1023D9F2" w14:textId="77777777" w:rsidTr="00177D99">
        <w:tc>
          <w:tcPr>
            <w:tcW w:w="2469" w:type="dxa"/>
            <w:gridSpan w:val="2"/>
          </w:tcPr>
          <w:p w14:paraId="32BC2F73" w14:textId="77777777" w:rsidR="00EA3BED" w:rsidRPr="00883E54" w:rsidRDefault="00EA3BED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51C40" w14:textId="77777777" w:rsidR="00EA3BED" w:rsidRPr="00883E54" w:rsidRDefault="00EA3BED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Doskonalenie kompetencji nauczycieli w pracy z dzieckiem przybyłym z zagranicy</w:t>
            </w:r>
          </w:p>
          <w:p w14:paraId="3FC9BC69" w14:textId="77777777" w:rsidR="00EA3BED" w:rsidRPr="00883E54" w:rsidRDefault="00EA3BED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DD70B" w14:textId="77777777" w:rsidR="00EA3BED" w:rsidRPr="00883E54" w:rsidRDefault="00EA3BED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FA519" w14:textId="77777777" w:rsidR="00EA3BED" w:rsidRPr="00883E54" w:rsidRDefault="00EA3BED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DA3B2" w14:textId="77777777" w:rsidR="00EA3BED" w:rsidRPr="00883E54" w:rsidRDefault="00EA3BED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C7FD" w14:textId="77777777" w:rsidR="00EA3BED" w:rsidRPr="00883E54" w:rsidRDefault="00EA3BED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549E3D81" w14:textId="77777777" w:rsidR="00EA3BED" w:rsidRPr="00883E54" w:rsidRDefault="00EA3BED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A5CCC" w14:textId="77777777" w:rsidR="00EA3BED" w:rsidRPr="00883E54" w:rsidRDefault="00EA3BED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Zapoznanie nauczycieli z procedurami prawnymi w zakresie organizowania nauki dla uczniów przybyłych z zagranicy.</w:t>
            </w:r>
          </w:p>
          <w:p w14:paraId="03B6DD46" w14:textId="77777777" w:rsidR="00EA3BED" w:rsidRPr="00883E54" w:rsidRDefault="00EA3BED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Zapoznanie z zasadami i formami nauczania języka polskiego jako języka obcego.</w:t>
            </w:r>
          </w:p>
          <w:p w14:paraId="19536DC5" w14:textId="77777777" w:rsidR="006A15AE" w:rsidRPr="00883E54" w:rsidRDefault="006A15A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30A6DFE8" w14:textId="77777777" w:rsidR="00EA3BED" w:rsidRPr="00883E54" w:rsidRDefault="00EA3BED" w:rsidP="00EA3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889BF" w14:textId="77777777" w:rsidR="00EA3BED" w:rsidRPr="00883E54" w:rsidRDefault="006A15AE" w:rsidP="00EA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A3BED" w:rsidRPr="00883E54">
              <w:rPr>
                <w:rFonts w:ascii="Times New Roman" w:hAnsi="Times New Roman" w:cs="Times New Roman"/>
                <w:sz w:val="24"/>
                <w:szCs w:val="24"/>
              </w:rPr>
              <w:t>yrektor, nauczyciele</w:t>
            </w:r>
          </w:p>
        </w:tc>
        <w:tc>
          <w:tcPr>
            <w:tcW w:w="1869" w:type="dxa"/>
            <w:gridSpan w:val="2"/>
          </w:tcPr>
          <w:p w14:paraId="4FF91C48" w14:textId="77777777" w:rsidR="00EA3BED" w:rsidRPr="00883E54" w:rsidRDefault="00EA3BED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EE354" w14:textId="77777777" w:rsidR="006A15AE" w:rsidRPr="00883E54" w:rsidRDefault="006A15A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w razie potrzeby</w:t>
            </w:r>
          </w:p>
        </w:tc>
      </w:tr>
      <w:tr w:rsidR="009B6BD3" w:rsidRPr="000C05AA" w14:paraId="4C7C57E5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4A6CD6E1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Jestem patriotą</w:t>
            </w:r>
          </w:p>
        </w:tc>
      </w:tr>
      <w:tr w:rsidR="009B6BD3" w:rsidRPr="000C05AA" w14:paraId="1C9D7285" w14:textId="77777777" w:rsidTr="00177D99">
        <w:tc>
          <w:tcPr>
            <w:tcW w:w="2469" w:type="dxa"/>
            <w:gridSpan w:val="2"/>
          </w:tcPr>
          <w:p w14:paraId="5944C415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335F1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Wpajanie szacunku dla tradycji, historii                                i symboli narodowych. </w:t>
            </w:r>
          </w:p>
          <w:p w14:paraId="67D92FFF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Kształtowanie postawy patriotycznej.</w:t>
            </w:r>
          </w:p>
          <w:p w14:paraId="1213347D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Poznawanie dziedzictwa polskiej kultury narodowej. </w:t>
            </w:r>
          </w:p>
        </w:tc>
        <w:tc>
          <w:tcPr>
            <w:tcW w:w="2812" w:type="dxa"/>
          </w:tcPr>
          <w:p w14:paraId="05D153A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5ED8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Udział w obchodach świąt państwowych - okazywanie szacunku symbolom narodowym</w:t>
            </w:r>
            <w:r w:rsidR="00883E5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i szkolnym poprzez właściwe zachowanie</w:t>
            </w:r>
            <w:r w:rsidR="00883E5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i odpowiedni strój.</w:t>
            </w:r>
          </w:p>
          <w:p w14:paraId="067D5B0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Poznawanie zabytków, dzieł sztuki, historii</w:t>
            </w:r>
            <w:r w:rsidR="00883E5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i legend  polskich. </w:t>
            </w:r>
          </w:p>
          <w:p w14:paraId="12195411" w14:textId="77777777" w:rsidR="00CC0932" w:rsidRPr="00324A6A" w:rsidRDefault="00CC0932" w:rsidP="004451C5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Udział uczniów                                 i nauczycieli w Narodowym Czytaniu</w:t>
            </w:r>
            <w:r w:rsidR="00721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BAB8B6" w14:textId="77777777" w:rsidR="00CC0932" w:rsidRDefault="00BB33F4" w:rsidP="004451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iCs/>
                <w:sz w:val="24"/>
                <w:szCs w:val="24"/>
              </w:rPr>
              <w:t>Projekcje filmów</w:t>
            </w:r>
            <w:r w:rsidR="00A7279A" w:rsidRPr="000C05AA">
              <w:rPr>
                <w:rFonts w:ascii="Times New Roman" w:hAnsi="Times New Roman" w:cs="Times New Roman"/>
                <w:iCs/>
                <w:sz w:val="24"/>
                <w:szCs w:val="24"/>
              </w:rPr>
              <w:t>, pogadanki.</w:t>
            </w:r>
          </w:p>
          <w:p w14:paraId="464D0239" w14:textId="77777777" w:rsidR="00583750" w:rsidRDefault="00583750" w:rsidP="004451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35B11F6" w14:textId="77777777" w:rsidR="00583750" w:rsidRDefault="00583750" w:rsidP="004451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7CCC842" w14:textId="77777777" w:rsidR="00583750" w:rsidRPr="000C05AA" w:rsidRDefault="00583750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762B6729" w14:textId="77777777" w:rsidR="009B6BD3" w:rsidRPr="000C05AA" w:rsidRDefault="009B6BD3" w:rsidP="00445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19244" w14:textId="77777777" w:rsidR="009B6BD3" w:rsidRPr="000C05AA" w:rsidRDefault="00BE2C4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yrektor, opiekun Samorządu Uczniowskiego,</w:t>
            </w:r>
          </w:p>
          <w:p w14:paraId="74F53D00" w14:textId="77777777" w:rsidR="009B6BD3" w:rsidRPr="000C05AA" w:rsidRDefault="009B6BD3" w:rsidP="00445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869" w:type="dxa"/>
            <w:gridSpan w:val="2"/>
          </w:tcPr>
          <w:p w14:paraId="7F322467" w14:textId="77777777" w:rsidR="00D35324" w:rsidRPr="000C05AA" w:rsidRDefault="00D35324" w:rsidP="00445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B89EA" w14:textId="77777777" w:rsidR="00D35324" w:rsidRPr="000C05AA" w:rsidRDefault="00D35324" w:rsidP="00D3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6CD6B1A5" w14:textId="77777777" w:rsidR="00D35324" w:rsidRPr="000C05AA" w:rsidRDefault="00D35324" w:rsidP="00D3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14:paraId="0369E667" w14:textId="77777777" w:rsidR="009B6BD3" w:rsidRPr="000C05AA" w:rsidRDefault="00D35324" w:rsidP="00D3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10B8C0C8" w14:textId="77777777" w:rsidR="00D35324" w:rsidRPr="000C05AA" w:rsidRDefault="00D35324" w:rsidP="00D3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  <w:p w14:paraId="1AC87773" w14:textId="77777777" w:rsidR="00D35324" w:rsidRPr="000C05AA" w:rsidRDefault="00D35324" w:rsidP="00D3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327F" w14:textId="77777777" w:rsidR="00D35324" w:rsidRPr="000C05AA" w:rsidRDefault="00D35324" w:rsidP="00D3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D030F" w14:textId="77777777" w:rsidR="00D35324" w:rsidRPr="000C05AA" w:rsidRDefault="00D35324" w:rsidP="00D3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B36E2" w14:textId="77777777" w:rsidR="00D35324" w:rsidRPr="000C05AA" w:rsidRDefault="00D35324" w:rsidP="00D3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54D2C" w14:textId="77777777" w:rsidR="00D35324" w:rsidRPr="000C05AA" w:rsidRDefault="00D35324" w:rsidP="00D353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E7F5B" w14:textId="77777777" w:rsidR="00733F12" w:rsidRPr="000C05AA" w:rsidRDefault="00D35324" w:rsidP="00D35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00288EE5" w14:textId="77777777" w:rsidR="00733F12" w:rsidRPr="000C05AA" w:rsidRDefault="00733F12" w:rsidP="0073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E8996" w14:textId="77777777" w:rsidR="00D35324" w:rsidRDefault="00D35324" w:rsidP="0073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10147" w14:textId="77777777" w:rsidR="00F97D1E" w:rsidRDefault="00F97D1E" w:rsidP="0073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AFB74" w14:textId="77777777" w:rsidR="00F97D1E" w:rsidRDefault="00F97D1E" w:rsidP="0073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D51F4" w14:textId="77777777" w:rsidR="00F97D1E" w:rsidRPr="000C05AA" w:rsidRDefault="00F97D1E" w:rsidP="0073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6EDDDC0C" w14:textId="77777777" w:rsidR="00A57801" w:rsidRPr="000C05AA" w:rsidRDefault="00A57801" w:rsidP="0073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FB377" w14:textId="77777777" w:rsidR="00A57801" w:rsidRPr="000C05AA" w:rsidRDefault="00A57801" w:rsidP="00733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4C6DB" w14:textId="77777777" w:rsidR="00DF4760" w:rsidRDefault="00DF4760" w:rsidP="00E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D853D" w14:textId="77777777" w:rsidR="00DF4760" w:rsidRPr="000C05AA" w:rsidRDefault="00DF4760" w:rsidP="00EB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3" w:rsidRPr="000C05AA" w14:paraId="100D83EC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5F3F0772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Rodzice i szkoła</w:t>
            </w:r>
          </w:p>
        </w:tc>
      </w:tr>
      <w:tr w:rsidR="009B6BD3" w:rsidRPr="000C05AA" w14:paraId="3D3D2C99" w14:textId="77777777" w:rsidTr="00177D99">
        <w:tc>
          <w:tcPr>
            <w:tcW w:w="2469" w:type="dxa"/>
            <w:gridSpan w:val="2"/>
          </w:tcPr>
          <w:p w14:paraId="718AB099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5E2CD" w14:textId="77777777" w:rsidR="009B6BD3" w:rsidRPr="00FC2C5A" w:rsidRDefault="009B6BD3" w:rsidP="00FC2C5A">
            <w:pPr>
              <w:tabs>
                <w:tab w:val="num" w:pos="47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Współpraca  rodziców  ze  szkołą  w celu  zaangażowania ich                      w proces dydaktyczno – wychowawczy.</w:t>
            </w:r>
          </w:p>
          <w:p w14:paraId="26FAD12E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78B2D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Zaangażowanie  się rodziców w życie szkoły.</w:t>
            </w:r>
          </w:p>
          <w:p w14:paraId="10E349C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7A91A6F6" w14:textId="77777777" w:rsidR="009B6BD3" w:rsidRPr="000C05AA" w:rsidRDefault="009B6BD3" w:rsidP="004451C5">
            <w:pPr>
              <w:pStyle w:val="Zawartotabeli"/>
              <w:snapToGrid w:val="0"/>
              <w:spacing w:line="276" w:lineRule="auto"/>
            </w:pPr>
          </w:p>
          <w:p w14:paraId="40BF2580" w14:textId="77777777" w:rsidR="009B6BD3" w:rsidRPr="000C05AA" w:rsidRDefault="009B6BD3" w:rsidP="004451C5">
            <w:pPr>
              <w:pStyle w:val="Zawartotabeli"/>
              <w:snapToGrid w:val="0"/>
              <w:spacing w:line="276" w:lineRule="auto"/>
            </w:pPr>
            <w:r w:rsidRPr="000C05AA">
              <w:t xml:space="preserve">Zebrania z rodzicami. </w:t>
            </w:r>
          </w:p>
          <w:p w14:paraId="000E7C57" w14:textId="77777777" w:rsidR="009B6BD3" w:rsidRPr="000C05AA" w:rsidRDefault="009B6BD3" w:rsidP="00226A13">
            <w:pPr>
              <w:pStyle w:val="Zawartotabeli"/>
              <w:snapToGrid w:val="0"/>
              <w:spacing w:line="276" w:lineRule="auto"/>
            </w:pPr>
            <w:r w:rsidRPr="000C05AA">
              <w:t>Indywidualne rozmowy                        w zależności od potrzeb.</w:t>
            </w:r>
          </w:p>
          <w:p w14:paraId="46C4CB1B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Konsultacje                                   z  nauczycielami.</w:t>
            </w:r>
          </w:p>
          <w:p w14:paraId="06B098D0" w14:textId="77777777" w:rsidR="005D034B" w:rsidRDefault="005D034B" w:rsidP="004451C5">
            <w:pPr>
              <w:tabs>
                <w:tab w:val="num" w:pos="400"/>
              </w:tabs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</w:p>
          <w:p w14:paraId="3FE3280C" w14:textId="77777777" w:rsidR="009B6BD3" w:rsidRPr="00E45617" w:rsidRDefault="00FC128C" w:rsidP="004451C5">
            <w:pPr>
              <w:tabs>
                <w:tab w:val="num" w:pos="4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17">
              <w:rPr>
                <w:rFonts w:ascii="Times New Roman" w:hAnsi="Times New Roman" w:cs="Times New Roman"/>
                <w:sz w:val="24"/>
                <w:szCs w:val="24"/>
              </w:rPr>
              <w:t>Pomoc przy organizacji imprez klasowych</w:t>
            </w:r>
          </w:p>
        </w:tc>
        <w:tc>
          <w:tcPr>
            <w:tcW w:w="2138" w:type="dxa"/>
            <w:gridSpan w:val="2"/>
          </w:tcPr>
          <w:p w14:paraId="08842EF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9EAE8" w14:textId="77777777" w:rsidR="009B6BD3" w:rsidRPr="000C05AA" w:rsidRDefault="001275AB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yrektor,</w:t>
            </w:r>
          </w:p>
          <w:p w14:paraId="61859CD2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wychowawcy, nauczyciele,</w:t>
            </w:r>
          </w:p>
          <w:p w14:paraId="5DDE1C9F" w14:textId="77777777" w:rsidR="000C638B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rodzice</w:t>
            </w:r>
            <w:r w:rsidR="008732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FCF507" w14:textId="77777777" w:rsidR="00873254" w:rsidRPr="000C05AA" w:rsidRDefault="0087325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rodziców</w:t>
            </w:r>
          </w:p>
          <w:p w14:paraId="7F50CB48" w14:textId="77777777" w:rsidR="00E25C8A" w:rsidRDefault="00E25C8A" w:rsidP="000C63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37CC5" w14:textId="77777777" w:rsidR="00E25C8A" w:rsidRDefault="00210123" w:rsidP="000C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25C8A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2675E6" w14:textId="77777777" w:rsidR="00E25C8A" w:rsidRPr="000C05AA" w:rsidRDefault="00E25C8A" w:rsidP="000C6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69" w:type="dxa"/>
            <w:gridSpan w:val="2"/>
          </w:tcPr>
          <w:p w14:paraId="0085B45A" w14:textId="77777777" w:rsidR="009B6BD3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4923A" w14:textId="77777777" w:rsidR="00E25C8A" w:rsidRDefault="0087008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  <w:p w14:paraId="414A7105" w14:textId="77777777" w:rsidR="00E25C8A" w:rsidRDefault="00E25C8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EA9C3" w14:textId="77777777" w:rsidR="00E25C8A" w:rsidRDefault="00E25C8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3975F" w14:textId="77777777" w:rsidR="00E25C8A" w:rsidRDefault="00E25C8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092D" w14:textId="77777777" w:rsidR="00E25C8A" w:rsidRDefault="00E25C8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3F251" w14:textId="77777777" w:rsidR="00E25C8A" w:rsidRDefault="00E25C8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3E7B7" w14:textId="77777777" w:rsidR="00E25C8A" w:rsidRPr="000C05AA" w:rsidRDefault="006C33B7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9B6BD3" w:rsidRPr="000C05AA" w14:paraId="1FD25024" w14:textId="77777777" w:rsidTr="00177D99">
        <w:tc>
          <w:tcPr>
            <w:tcW w:w="9288" w:type="dxa"/>
            <w:gridSpan w:val="7"/>
            <w:shd w:val="clear" w:color="auto" w:fill="auto"/>
          </w:tcPr>
          <w:p w14:paraId="6EE4D09B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3C125" w14:textId="77777777" w:rsidR="009B6BD3" w:rsidRPr="000C05AA" w:rsidRDefault="009B6BD3" w:rsidP="003B32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Sfera  intelektualna</w:t>
            </w:r>
          </w:p>
          <w:p w14:paraId="05B58595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BD3" w:rsidRPr="000C05AA" w14:paraId="12F6CFEE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62593298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Jestem odbiorcą i twórcą kultury</w:t>
            </w:r>
          </w:p>
        </w:tc>
      </w:tr>
      <w:tr w:rsidR="005218DA" w:rsidRPr="000C05AA" w14:paraId="7C4B6150" w14:textId="77777777" w:rsidTr="00BB33F4">
        <w:tc>
          <w:tcPr>
            <w:tcW w:w="2469" w:type="dxa"/>
            <w:gridSpan w:val="2"/>
          </w:tcPr>
          <w:p w14:paraId="2193A7B8" w14:textId="77777777" w:rsidR="005218DA" w:rsidRPr="000C05AA" w:rsidRDefault="005218DA" w:rsidP="00521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Rozwijanie  zainteresowań  fi</w:t>
            </w:r>
            <w:r w:rsidR="00873254">
              <w:rPr>
                <w:rFonts w:ascii="Times New Roman" w:hAnsi="Times New Roman" w:cs="Times New Roman"/>
                <w:sz w:val="24"/>
                <w:szCs w:val="24"/>
              </w:rPr>
              <w:t>lmem, muzyką, sztuką  teatralną</w:t>
            </w:r>
            <w:r w:rsidR="00AA616E">
              <w:rPr>
                <w:rFonts w:ascii="Times New Roman" w:hAnsi="Times New Roman" w:cs="Times New Roman"/>
                <w:sz w:val="24"/>
                <w:szCs w:val="24"/>
              </w:rPr>
              <w:t>, fotografią.</w:t>
            </w:r>
          </w:p>
          <w:p w14:paraId="3895F18C" w14:textId="77777777" w:rsidR="005218DA" w:rsidRPr="000C05AA" w:rsidRDefault="005218DA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6B604812" w14:textId="77777777" w:rsidR="00C262FF" w:rsidRPr="00883E54" w:rsidRDefault="00870086" w:rsidP="00B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Wycieczki do teatru, kina, na spektakle teatralne do KDK w Kutnie.</w:t>
            </w:r>
          </w:p>
          <w:p w14:paraId="67B9CDED" w14:textId="77777777" w:rsidR="00873254" w:rsidRPr="00883E54" w:rsidRDefault="00883E54" w:rsidP="00BB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 ramach koła fotograficznego i koł</w:t>
            </w:r>
            <w:r w:rsidR="00873254" w:rsidRPr="00883E54">
              <w:rPr>
                <w:rFonts w:ascii="Times New Roman" w:hAnsi="Times New Roman" w:cs="Times New Roman"/>
                <w:sz w:val="24"/>
                <w:szCs w:val="24"/>
              </w:rPr>
              <w:t>a recytatorskiego w klasach: II</w:t>
            </w:r>
            <w:r w:rsidR="00AA616E" w:rsidRPr="00883E54">
              <w:rPr>
                <w:rFonts w:ascii="Times New Roman" w:hAnsi="Times New Roman" w:cs="Times New Roman"/>
                <w:sz w:val="24"/>
                <w:szCs w:val="24"/>
              </w:rPr>
              <w:t>, III, VIII.</w:t>
            </w:r>
          </w:p>
          <w:p w14:paraId="5E1DF2CF" w14:textId="77777777" w:rsidR="004442A1" w:rsidRPr="00883E54" w:rsidRDefault="004442A1" w:rsidP="00BB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14:paraId="3DF8D6C0" w14:textId="77777777" w:rsidR="005218DA" w:rsidRPr="000C05AA" w:rsidRDefault="00503AE2" w:rsidP="005218D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218DA" w:rsidRPr="000C05AA">
              <w:rPr>
                <w:rFonts w:ascii="Times New Roman" w:hAnsi="Times New Roman" w:cs="Times New Roman"/>
                <w:sz w:val="24"/>
                <w:szCs w:val="24"/>
              </w:rPr>
              <w:t>yrektor,</w:t>
            </w:r>
          </w:p>
          <w:p w14:paraId="0E535EA4" w14:textId="77777777" w:rsidR="00AA616E" w:rsidRDefault="00503AE2" w:rsidP="00A72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7279A" w:rsidRPr="000C05AA">
              <w:rPr>
                <w:rFonts w:ascii="Times New Roman" w:hAnsi="Times New Roman" w:cs="Times New Roman"/>
                <w:sz w:val="24"/>
                <w:szCs w:val="24"/>
              </w:rPr>
              <w:t>auczyciele, wychowawcy</w:t>
            </w:r>
            <w:r w:rsidR="00883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6279B8" w14:textId="77777777" w:rsidR="00AA616E" w:rsidRPr="00883E54" w:rsidRDefault="00AA616E" w:rsidP="00A727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>nauczyciele prowadzący kółka zainteresowań</w:t>
            </w:r>
          </w:p>
        </w:tc>
        <w:tc>
          <w:tcPr>
            <w:tcW w:w="1809" w:type="dxa"/>
          </w:tcPr>
          <w:p w14:paraId="6FE44DE6" w14:textId="77777777" w:rsidR="005218DA" w:rsidRDefault="00870086" w:rsidP="00521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218DA" w:rsidRPr="000C05AA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14:paraId="248D6A64" w14:textId="77777777" w:rsidR="00621223" w:rsidRPr="000C05AA" w:rsidRDefault="00621223" w:rsidP="0052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73F4A" w14:textId="77777777" w:rsidR="005218DA" w:rsidRPr="000C05AA" w:rsidRDefault="005218DA" w:rsidP="0052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3E63B" w14:textId="77777777" w:rsidR="005218DA" w:rsidRPr="000C05AA" w:rsidRDefault="005218DA" w:rsidP="0052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431EF" w14:textId="77777777" w:rsidR="005218DA" w:rsidRDefault="005218DA" w:rsidP="0052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C891F" w14:textId="77777777" w:rsidR="00AA616E" w:rsidRDefault="00AA616E" w:rsidP="0052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5484B" w14:textId="77777777" w:rsidR="00AA616E" w:rsidRDefault="00AA616E" w:rsidP="0052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363E1" w14:textId="77777777" w:rsidR="00AA616E" w:rsidRPr="00AA616E" w:rsidRDefault="00AA616E" w:rsidP="005218DA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B6BD3" w:rsidRPr="000C05AA" w14:paraId="292B3AFF" w14:textId="77777777" w:rsidTr="00BB33F4">
        <w:tc>
          <w:tcPr>
            <w:tcW w:w="2469" w:type="dxa"/>
            <w:gridSpan w:val="2"/>
          </w:tcPr>
          <w:p w14:paraId="72E12B34" w14:textId="77777777" w:rsidR="00FC2C5A" w:rsidRDefault="00FC2C5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34E85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Kształtowanie potrzeby aktywnego   uczestniczenia                        w  konkursach  artystycznych                   organiz</w:t>
            </w:r>
            <w:r w:rsidR="00B21C45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owanych </w:t>
            </w:r>
            <w:r w:rsidR="00B76E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B21C45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w  szkole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i  poza  nią.</w:t>
            </w:r>
          </w:p>
          <w:p w14:paraId="08281C10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05C939D4" w14:textId="77777777" w:rsidR="00FC2C5A" w:rsidRDefault="00FC2C5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C2D58" w14:textId="77777777" w:rsidR="004D33F8" w:rsidRDefault="00E45617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1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B6BD3" w:rsidRPr="00E45617">
              <w:rPr>
                <w:rFonts w:ascii="Times New Roman" w:hAnsi="Times New Roman" w:cs="Times New Roman"/>
                <w:sz w:val="24"/>
                <w:szCs w:val="24"/>
              </w:rPr>
              <w:t>onkursy</w:t>
            </w:r>
            <w:r w:rsidR="009B6BD3" w:rsidRPr="00E25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244CB4" w14:textId="77777777" w:rsidR="009B6BD3" w:rsidRPr="00E25C8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A">
              <w:rPr>
                <w:rFonts w:ascii="Times New Roman" w:hAnsi="Times New Roman" w:cs="Times New Roman"/>
                <w:sz w:val="24"/>
                <w:szCs w:val="24"/>
              </w:rPr>
              <w:t>Wspólne  przygotowanie  dekoracji  i  scenografii  na  różnego  rodzaju  uroczystości  szkolne.</w:t>
            </w:r>
          </w:p>
          <w:p w14:paraId="4C9F7706" w14:textId="77777777" w:rsidR="009B6BD3" w:rsidRPr="00E25C8A" w:rsidRDefault="009B6BD3" w:rsidP="00521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14:paraId="1CA5EEA8" w14:textId="77777777" w:rsidR="00FC2C5A" w:rsidRDefault="00FC2C5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175D4" w14:textId="77777777" w:rsidR="009B6BD3" w:rsidRPr="00E25C8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A">
              <w:rPr>
                <w:rFonts w:ascii="Times New Roman" w:hAnsi="Times New Roman" w:cs="Times New Roman"/>
                <w:sz w:val="24"/>
                <w:szCs w:val="24"/>
              </w:rPr>
              <w:t>Dyrektor Gminnego Ośrodka Kultury                  w Bedlnie</w:t>
            </w:r>
            <w:r w:rsidR="008700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214D7" w14:textId="77777777" w:rsidR="005218DA" w:rsidRPr="00E25C8A" w:rsidRDefault="00471B01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218DA" w:rsidRPr="00E25C8A">
              <w:rPr>
                <w:rFonts w:ascii="Times New Roman" w:hAnsi="Times New Roman" w:cs="Times New Roman"/>
                <w:sz w:val="24"/>
                <w:szCs w:val="24"/>
              </w:rPr>
              <w:t>aucz</w:t>
            </w:r>
            <w:r w:rsidR="00870086">
              <w:rPr>
                <w:rFonts w:ascii="Times New Roman" w:hAnsi="Times New Roman" w:cs="Times New Roman"/>
                <w:sz w:val="24"/>
                <w:szCs w:val="24"/>
              </w:rPr>
              <w:t>yciel</w:t>
            </w:r>
            <w:r w:rsidR="005218DA" w:rsidRPr="00E25C8A">
              <w:rPr>
                <w:rFonts w:ascii="Times New Roman" w:hAnsi="Times New Roman" w:cs="Times New Roman"/>
                <w:sz w:val="24"/>
                <w:szCs w:val="24"/>
              </w:rPr>
              <w:t xml:space="preserve"> języka polskiego, plastyki,</w:t>
            </w:r>
          </w:p>
          <w:p w14:paraId="1276593F" w14:textId="77777777" w:rsidR="005218DA" w:rsidRPr="00E25C8A" w:rsidRDefault="005218D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C8A">
              <w:rPr>
                <w:rFonts w:ascii="Times New Roman" w:hAnsi="Times New Roman" w:cs="Times New Roman"/>
                <w:sz w:val="24"/>
                <w:szCs w:val="24"/>
              </w:rPr>
              <w:t>edukacji wczesnoszkolnej</w:t>
            </w:r>
          </w:p>
          <w:p w14:paraId="614A70E5" w14:textId="77777777" w:rsidR="00C262FF" w:rsidRPr="00E25C8A" w:rsidRDefault="00C262FF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9E511" w14:textId="77777777" w:rsidR="004442A1" w:rsidRPr="00E25C8A" w:rsidRDefault="0054010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6BD3" w:rsidRPr="00E25C8A">
              <w:rPr>
                <w:rFonts w:ascii="Times New Roman" w:hAnsi="Times New Roman" w:cs="Times New Roman"/>
                <w:sz w:val="24"/>
                <w:szCs w:val="24"/>
              </w:rPr>
              <w:t>auczyciele przygotowujący uroczystość</w:t>
            </w:r>
          </w:p>
        </w:tc>
        <w:tc>
          <w:tcPr>
            <w:tcW w:w="1809" w:type="dxa"/>
          </w:tcPr>
          <w:p w14:paraId="6535C23F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9DB81" w14:textId="77777777" w:rsidR="005218DA" w:rsidRPr="000C05AA" w:rsidRDefault="005218D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6BDEE" w14:textId="77777777" w:rsidR="005218DA" w:rsidRPr="000C05AA" w:rsidRDefault="005218D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113AD" w14:textId="77777777" w:rsidR="005B1907" w:rsidRDefault="005B1907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A0E1" w14:textId="77777777" w:rsidR="005B1907" w:rsidRDefault="005B1907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480B9" w14:textId="77777777" w:rsidR="005B1907" w:rsidRDefault="005B1907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20C2" w14:textId="77777777" w:rsidR="005B1907" w:rsidRDefault="005B1907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48D5E" w14:textId="77777777" w:rsidR="005B1907" w:rsidRDefault="005B1907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00F4A" w14:textId="77777777" w:rsidR="005218DA" w:rsidRDefault="0087008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218DA" w:rsidRPr="000C05AA">
              <w:rPr>
                <w:rFonts w:ascii="Times New Roman" w:hAnsi="Times New Roman" w:cs="Times New Roman"/>
                <w:sz w:val="24"/>
                <w:szCs w:val="24"/>
              </w:rPr>
              <w:t>edług harmonogramu uroczystości</w:t>
            </w:r>
          </w:p>
          <w:p w14:paraId="61874FF0" w14:textId="77777777" w:rsidR="004442A1" w:rsidRDefault="004442A1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2A406" w14:textId="77777777" w:rsidR="004442A1" w:rsidRPr="000C05AA" w:rsidRDefault="004442A1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3" w:rsidRPr="000C05AA" w14:paraId="0EBE0E52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7A8300AE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Zaczynam od książki</w:t>
            </w:r>
          </w:p>
        </w:tc>
      </w:tr>
      <w:tr w:rsidR="009B6BD3" w:rsidRPr="000C05AA" w14:paraId="63A0F79E" w14:textId="77777777" w:rsidTr="00177D99">
        <w:tc>
          <w:tcPr>
            <w:tcW w:w="2469" w:type="dxa"/>
            <w:gridSpan w:val="2"/>
          </w:tcPr>
          <w:p w14:paraId="2C38240D" w14:textId="77777777" w:rsidR="009B6BD3" w:rsidRPr="00E23405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BCC69" w14:textId="77777777" w:rsidR="009B6BD3" w:rsidRPr="00E23405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5">
              <w:rPr>
                <w:rFonts w:ascii="Times New Roman" w:hAnsi="Times New Roman" w:cs="Times New Roman"/>
                <w:sz w:val="24"/>
                <w:szCs w:val="24"/>
              </w:rPr>
              <w:t>Rozwijanie  zainteresowań  czytelniczych.</w:t>
            </w:r>
          </w:p>
          <w:p w14:paraId="256D88C6" w14:textId="77777777" w:rsidR="00A259AC" w:rsidRPr="00E23405" w:rsidRDefault="00A259A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4E959" w14:textId="77777777" w:rsidR="00A259AC" w:rsidRPr="00E23405" w:rsidRDefault="00A259A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8E360" w14:textId="77777777" w:rsidR="00A259AC" w:rsidRDefault="00A259A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8243" w14:textId="77777777" w:rsidR="00873254" w:rsidRPr="00E23405" w:rsidRDefault="0087325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D1A83" w14:textId="77777777" w:rsidR="009B6BD3" w:rsidRPr="00E23405" w:rsidRDefault="009B6BD3" w:rsidP="00DB7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405">
              <w:rPr>
                <w:rFonts w:ascii="Times New Roman" w:hAnsi="Times New Roman" w:cs="Times New Roman"/>
                <w:sz w:val="24"/>
                <w:szCs w:val="24"/>
              </w:rPr>
              <w:t xml:space="preserve">Budzenie zainteresowań </w:t>
            </w:r>
            <w:r w:rsidR="00BE0B26">
              <w:rPr>
                <w:rFonts w:ascii="Times New Roman" w:hAnsi="Times New Roman" w:cs="Times New Roman"/>
                <w:sz w:val="24"/>
                <w:szCs w:val="24"/>
              </w:rPr>
              <w:t>literaturą</w:t>
            </w:r>
            <w:r w:rsidR="00770BBD" w:rsidRPr="00E2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DECE38" w14:textId="77777777" w:rsidR="00DB7DF2" w:rsidRPr="00E23405" w:rsidRDefault="00DB7DF2" w:rsidP="00DB7D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0D9A2C80" w14:textId="77777777" w:rsidR="00A259AC" w:rsidRPr="000C05AA" w:rsidRDefault="00A259AC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9E6BD" w14:textId="77777777" w:rsidR="009B6BD3" w:rsidRPr="000C05AA" w:rsidRDefault="00127A1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Udział w konkursach  recytatorskich: </w:t>
            </w:r>
            <w:r w:rsidRPr="000C05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Pięknie być człowiekiem.</w:t>
            </w:r>
          </w:p>
          <w:p w14:paraId="0705E25D" w14:textId="77777777" w:rsidR="00854E1A" w:rsidRPr="00883E54" w:rsidRDefault="002844C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E54">
              <w:rPr>
                <w:rFonts w:ascii="Times New Roman" w:hAnsi="Times New Roman" w:cs="Times New Roman"/>
                <w:sz w:val="24"/>
                <w:szCs w:val="24"/>
              </w:rPr>
              <w:t xml:space="preserve">Czytanie fragmentów </w:t>
            </w:r>
            <w:r w:rsidRPr="0088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książek na uroczystości Dnia Patrona.</w:t>
            </w:r>
          </w:p>
          <w:p w14:paraId="07C9CD73" w14:textId="77777777" w:rsidR="005527F1" w:rsidRDefault="005527F1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6913" w14:textId="77777777" w:rsidR="00A259AC" w:rsidRDefault="00770BB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 promujący czytelnictwo.</w:t>
            </w:r>
          </w:p>
          <w:p w14:paraId="735AF5DC" w14:textId="77777777" w:rsidR="00770BBD" w:rsidRDefault="00770BB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plastyczny.</w:t>
            </w:r>
          </w:p>
          <w:p w14:paraId="0396F1B6" w14:textId="77777777" w:rsidR="00770BBD" w:rsidRPr="000C05AA" w:rsidRDefault="00770BB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czytelniczy.</w:t>
            </w:r>
          </w:p>
          <w:p w14:paraId="50C37F19" w14:textId="77777777" w:rsidR="009B6BD3" w:rsidRPr="000C05AA" w:rsidRDefault="009B6BD3" w:rsidP="00E9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76EFD3D2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1526" w14:textId="77777777" w:rsidR="006B576E" w:rsidRPr="000C05AA" w:rsidRDefault="00BF7B2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auczyciele edukacji wczes</w:t>
            </w:r>
            <w:r w:rsidR="006B576E" w:rsidRPr="000C05AA">
              <w:rPr>
                <w:rFonts w:ascii="Times New Roman" w:hAnsi="Times New Roman" w:cs="Times New Roman"/>
                <w:sz w:val="24"/>
                <w:szCs w:val="24"/>
              </w:rPr>
              <w:t>noszkolnej</w:t>
            </w:r>
            <w:r w:rsidR="008F52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6B576E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E25C8A">
              <w:rPr>
                <w:rFonts w:ascii="Times New Roman" w:hAnsi="Times New Roman" w:cs="Times New Roman"/>
                <w:sz w:val="24"/>
                <w:szCs w:val="24"/>
              </w:rPr>
              <w:t>języka polskiego.</w:t>
            </w:r>
          </w:p>
          <w:p w14:paraId="709E485D" w14:textId="77777777" w:rsidR="006B576E" w:rsidRPr="000C05AA" w:rsidRDefault="006B576E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B17C4" w14:textId="77777777" w:rsidR="006B576E" w:rsidRDefault="006B576E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B76F8" w14:textId="77777777" w:rsidR="00873254" w:rsidRPr="000C05AA" w:rsidRDefault="0087325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FEDD9" w14:textId="77777777" w:rsidR="00192F6C" w:rsidRPr="000C05AA" w:rsidRDefault="006B576E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nauczyciel 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bibliotekarz</w:t>
            </w:r>
          </w:p>
          <w:p w14:paraId="29048203" w14:textId="77777777" w:rsidR="00092103" w:rsidRPr="000C05AA" w:rsidRDefault="00092103" w:rsidP="0019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C8150" w14:textId="77777777" w:rsidR="00A259AC" w:rsidRPr="000C05AA" w:rsidRDefault="00A259AC" w:rsidP="0019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993D4" w14:textId="77777777" w:rsidR="00854E1A" w:rsidRPr="000C05AA" w:rsidRDefault="00854E1A" w:rsidP="0019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1AA92DF2" w14:textId="77777777" w:rsidR="00854E1A" w:rsidRPr="000C05AA" w:rsidRDefault="00854E1A" w:rsidP="0085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4F30" w14:textId="77777777" w:rsidR="00854E1A" w:rsidRPr="000C05AA" w:rsidRDefault="002844C8" w:rsidP="0085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</w:t>
            </w:r>
            <w:r w:rsidR="00854E1A" w:rsidRPr="000C0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E1A" w:rsidRPr="000C05AA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286EE012" w14:textId="77777777" w:rsidR="00854E1A" w:rsidRPr="000C05AA" w:rsidRDefault="00854E1A" w:rsidP="0085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6E124" w14:textId="77777777" w:rsidR="00854E1A" w:rsidRPr="000C05AA" w:rsidRDefault="00854E1A" w:rsidP="0085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7EA4E" w14:textId="77777777" w:rsidR="00854E1A" w:rsidRPr="000C05AA" w:rsidRDefault="00854E1A" w:rsidP="0085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4B670" w14:textId="77777777" w:rsidR="00854E1A" w:rsidRPr="000C05AA" w:rsidRDefault="00854E1A" w:rsidP="0085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7A327" w14:textId="77777777" w:rsidR="00854E1A" w:rsidRDefault="00854E1A" w:rsidP="0085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AFF6A" w14:textId="77777777" w:rsidR="002844C8" w:rsidRDefault="002844C8" w:rsidP="0085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53CE1" w14:textId="77777777" w:rsidR="00873254" w:rsidRPr="000C05AA" w:rsidRDefault="00873254" w:rsidP="0085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D667F" w14:textId="77777777" w:rsidR="00D173EA" w:rsidRPr="000C05AA" w:rsidRDefault="00770BBD" w:rsidP="00854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  <w:p w14:paraId="5AC1D90C" w14:textId="77777777" w:rsidR="00854E1A" w:rsidRPr="000C05AA" w:rsidRDefault="00854E1A" w:rsidP="00854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311" w14:textId="77777777" w:rsidR="00854E1A" w:rsidRPr="000C05AA" w:rsidRDefault="00854E1A" w:rsidP="00E9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3" w:rsidRPr="000C05AA" w14:paraId="403560E3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31485D70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Uczę się uczyć</w:t>
            </w:r>
          </w:p>
        </w:tc>
      </w:tr>
      <w:tr w:rsidR="009B6BD3" w:rsidRPr="000C05AA" w14:paraId="1E89E4E5" w14:textId="77777777" w:rsidTr="00177D99">
        <w:tc>
          <w:tcPr>
            <w:tcW w:w="2469" w:type="dxa"/>
            <w:gridSpan w:val="2"/>
          </w:tcPr>
          <w:p w14:paraId="5AD2BE1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2E865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Rozwijanie samodzielności                       w zdobywaniu wiedzy, informacji i umiejętności.</w:t>
            </w:r>
          </w:p>
          <w:p w14:paraId="732A5071" w14:textId="77777777" w:rsidR="009B6BD3" w:rsidRPr="000C05AA" w:rsidRDefault="009B6BD3" w:rsidP="00445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CF284" w14:textId="77777777" w:rsidR="00A5167E" w:rsidRPr="000C05AA" w:rsidRDefault="00A5167E" w:rsidP="00A516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08859" w14:textId="77777777" w:rsidR="009B6BD3" w:rsidRPr="000C05AA" w:rsidRDefault="00A5167E" w:rsidP="00A5167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Kształcenie umiejętności planowania zajęć codziennych                                 i tygodniowych</w:t>
            </w:r>
          </w:p>
          <w:p w14:paraId="040B825F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5274A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1253D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E6975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06E3E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17F6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E3799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7AC8C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320AB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9279A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EC80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DD520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5F24F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97B0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136B9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0D62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2897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D0758" w14:textId="77777777" w:rsidR="00366E85" w:rsidRPr="000C05AA" w:rsidRDefault="00366E85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F7050" w14:textId="77777777" w:rsidR="00366E85" w:rsidRPr="000C05AA" w:rsidRDefault="00366E85" w:rsidP="00366E8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Objęcie pomocą psychologiczno-pedagogiczną wszystkich uczniów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potrzebujących takiej pomocy.</w:t>
            </w:r>
          </w:p>
          <w:p w14:paraId="28C4B9DB" w14:textId="77777777" w:rsidR="00366E85" w:rsidRPr="000C05AA" w:rsidRDefault="00366E85" w:rsidP="00366E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1E1AC5BA" w14:textId="77777777" w:rsidR="009B6BD3" w:rsidRPr="000C05AA" w:rsidRDefault="009B6BD3" w:rsidP="004451C5">
            <w:pPr>
              <w:pStyle w:val="Nagwek5"/>
              <w:keepNext/>
              <w:spacing w:before="0" w:after="0" w:line="276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42028C5" w14:textId="77777777" w:rsidR="009B6BD3" w:rsidRPr="000C05AA" w:rsidRDefault="009B6BD3" w:rsidP="004451C5">
            <w:pPr>
              <w:pStyle w:val="Nagwek5"/>
              <w:keepNext/>
              <w:spacing w:before="0" w:after="0" w:line="276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C05AA">
              <w:rPr>
                <w:b w:val="0"/>
                <w:bCs w:val="0"/>
                <w:i w:val="0"/>
                <w:iCs w:val="0"/>
                <w:sz w:val="24"/>
                <w:szCs w:val="24"/>
              </w:rPr>
              <w:t>Wdrażanie uczniów do systematyczności                                 i obowiązkowości poprzez częste sprawdzanie prac domowych i zadań dodatkowych.</w:t>
            </w:r>
          </w:p>
          <w:p w14:paraId="60C8C9E2" w14:textId="77777777" w:rsidR="00A7279A" w:rsidRPr="000C05AA" w:rsidRDefault="00A7279A" w:rsidP="00A45A8B">
            <w:pPr>
              <w:pStyle w:val="Default"/>
              <w:rPr>
                <w:rFonts w:ascii="Times New Roman" w:hAnsi="Times New Roman" w:cs="Times New Roman"/>
              </w:rPr>
            </w:pPr>
          </w:p>
          <w:p w14:paraId="11F5C569" w14:textId="77777777" w:rsidR="00A45A8B" w:rsidRPr="000C05AA" w:rsidRDefault="00A45A8B" w:rsidP="00A45A8B">
            <w:pPr>
              <w:pStyle w:val="Default"/>
              <w:rPr>
                <w:rFonts w:ascii="Times New Roman" w:hAnsi="Times New Roman" w:cs="Times New Roman"/>
              </w:rPr>
            </w:pPr>
            <w:r w:rsidRPr="000C05AA">
              <w:rPr>
                <w:rFonts w:ascii="Times New Roman" w:hAnsi="Times New Roman" w:cs="Times New Roman"/>
              </w:rPr>
              <w:t xml:space="preserve">Rozwijanie cech charakteru: pilność, systematyczność, obowiązkowość, punktualność, odpowiedzialność, wytrwałość. </w:t>
            </w:r>
          </w:p>
          <w:p w14:paraId="1CA30C9C" w14:textId="77777777" w:rsidR="00A45A8B" w:rsidRPr="000C05AA" w:rsidRDefault="00A45A8B" w:rsidP="00A45A8B">
            <w:pPr>
              <w:rPr>
                <w:rFonts w:ascii="Times New Roman" w:hAnsi="Times New Roman" w:cs="Times New Roman"/>
              </w:rPr>
            </w:pPr>
          </w:p>
          <w:p w14:paraId="362790BE" w14:textId="77777777" w:rsidR="009B6BD3" w:rsidRPr="000C05AA" w:rsidRDefault="00A5167E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Wdrażanie zasad racjonalnego </w:t>
            </w:r>
            <w:r w:rsidR="00883E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i skutecznego uczenia się.</w:t>
            </w:r>
          </w:p>
          <w:p w14:paraId="26E89B39" w14:textId="77777777" w:rsidR="00A5167E" w:rsidRPr="000C05AA" w:rsidRDefault="00A5167E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79726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Uczenie właściwego gospodarowania czasem przeznaczonego na naukę                    i wypoczynek. </w:t>
            </w:r>
          </w:p>
          <w:p w14:paraId="068E648D" w14:textId="77777777" w:rsidR="00A5167E" w:rsidRPr="000C05AA" w:rsidRDefault="00A5167E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41D3D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Nagradzanie uczniów wykazujących się obowiązkowością                      </w:t>
            </w:r>
            <w:r w:rsidR="002B6FAA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        i systematyczną pracą (dyplomy, drobne upominki)</w:t>
            </w:r>
          </w:p>
          <w:p w14:paraId="5BD2607C" w14:textId="77777777" w:rsidR="00563AAA" w:rsidRDefault="00B5035E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366E85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Zajęcia rewalidacyjne   </w:t>
            </w:r>
          </w:p>
          <w:p w14:paraId="30CC5F26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Zajęcia logopedyczne.</w:t>
            </w:r>
          </w:p>
          <w:p w14:paraId="2B6AF013" w14:textId="77777777" w:rsidR="00A259AC" w:rsidRPr="000C05AA" w:rsidRDefault="00A259A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8D661" w14:textId="77777777" w:rsidR="00C257D6" w:rsidRPr="000C05AA" w:rsidRDefault="00C257D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Kierowanie uczniów na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badania w poradni psychologiczno - pedagogicznej</w:t>
            </w:r>
          </w:p>
          <w:p w14:paraId="5C951A08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5F149A18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867DB" w14:textId="77777777" w:rsidR="009B6BD3" w:rsidRPr="000C05AA" w:rsidRDefault="003976F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odzice, nauczyciele</w:t>
            </w:r>
          </w:p>
          <w:p w14:paraId="24650DEF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44757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1B351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8F4AE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F9147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51101" w14:textId="77777777" w:rsidR="00C81332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nauczyciele poszczególnych przedmiotów</w:t>
            </w:r>
          </w:p>
          <w:p w14:paraId="72BA46C0" w14:textId="77777777" w:rsidR="00C81332" w:rsidRPr="000C05AA" w:rsidRDefault="00C81332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92976" w14:textId="77777777" w:rsidR="00C81332" w:rsidRPr="000C05AA" w:rsidRDefault="00C81332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87B7D" w14:textId="77777777" w:rsidR="00C81332" w:rsidRPr="000C05AA" w:rsidRDefault="00C81332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672B5" w14:textId="77777777" w:rsidR="00C81332" w:rsidRPr="000C05AA" w:rsidRDefault="00C81332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B4CD1" w14:textId="77777777" w:rsidR="00A259AC" w:rsidRPr="000C05AA" w:rsidRDefault="00A259AC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EB735" w14:textId="77777777" w:rsidR="00C81332" w:rsidRPr="000C05AA" w:rsidRDefault="00C81332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nauczyciele - wychowawcy</w:t>
            </w:r>
          </w:p>
          <w:p w14:paraId="7B973874" w14:textId="77777777" w:rsidR="00C81332" w:rsidRPr="000C05AA" w:rsidRDefault="00C81332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DAFED" w14:textId="77777777" w:rsidR="00C81332" w:rsidRPr="000C05AA" w:rsidRDefault="00C81332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3059D" w14:textId="77777777" w:rsidR="00A259AC" w:rsidRPr="000C05AA" w:rsidRDefault="00A259AC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553D" w14:textId="77777777" w:rsidR="00A259AC" w:rsidRPr="000C05AA" w:rsidRDefault="00A259AC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1F315" w14:textId="77777777" w:rsidR="00A259AC" w:rsidRPr="000C05AA" w:rsidRDefault="00A259AC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73217" w14:textId="77777777" w:rsidR="00A259AC" w:rsidRPr="000C05AA" w:rsidRDefault="00A259AC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95E72" w14:textId="77777777" w:rsidR="00A259AC" w:rsidRPr="000C05AA" w:rsidRDefault="00A259AC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8F6D5" w14:textId="77777777" w:rsidR="00A259AC" w:rsidRPr="000C05AA" w:rsidRDefault="00A259AC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224CB" w14:textId="77777777" w:rsidR="00366E85" w:rsidRPr="000C05AA" w:rsidRDefault="00C81332" w:rsidP="00C81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opiekun samorządu, dyrektor</w:t>
            </w:r>
          </w:p>
          <w:p w14:paraId="117A4A4E" w14:textId="77777777" w:rsidR="00366E85" w:rsidRPr="000C05AA" w:rsidRDefault="00366E85" w:rsidP="0036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3B8D" w14:textId="77777777" w:rsidR="00366E85" w:rsidRPr="000C05AA" w:rsidRDefault="00366E85" w:rsidP="0036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63FF4" w14:textId="77777777" w:rsidR="00366E85" w:rsidRPr="000C05AA" w:rsidRDefault="00366E85" w:rsidP="0036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0422B" w14:textId="77777777" w:rsidR="00366E85" w:rsidRPr="000C05AA" w:rsidRDefault="00366E85" w:rsidP="0036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72CE2" w14:textId="77777777" w:rsidR="00FC128C" w:rsidRPr="009C3C4B" w:rsidRDefault="00FC128C" w:rsidP="00366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1BBF6" w14:textId="77777777" w:rsidR="00D643B3" w:rsidRDefault="00D643B3" w:rsidP="0036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 Szkoły,</w:t>
            </w:r>
          </w:p>
          <w:p w14:paraId="47F493D9" w14:textId="77777777" w:rsidR="00A7279A" w:rsidRPr="000C05AA" w:rsidRDefault="00722D1C" w:rsidP="0036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nauczyciele: </w:t>
            </w:r>
          </w:p>
          <w:p w14:paraId="0CD8D09D" w14:textId="77777777" w:rsidR="00366E85" w:rsidRPr="000C05AA" w:rsidRDefault="00722D1C" w:rsidP="0036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Tarka, M. Czarnecka,</w:t>
            </w:r>
          </w:p>
          <w:p w14:paraId="74C7D646" w14:textId="77777777" w:rsidR="00366E85" w:rsidRDefault="00366E85" w:rsidP="00366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D. Abramowicz</w:t>
            </w:r>
            <w:r w:rsidR="00D64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17420F5" w14:textId="77777777" w:rsidR="00563AAA" w:rsidRDefault="00D643B3" w:rsidP="00C2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4F2135A3" w14:textId="77777777" w:rsidR="009B6BD3" w:rsidRPr="000C05AA" w:rsidRDefault="00C257D6" w:rsidP="00C2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nauczyciele, rodzice</w:t>
            </w:r>
          </w:p>
        </w:tc>
        <w:tc>
          <w:tcPr>
            <w:tcW w:w="1869" w:type="dxa"/>
            <w:gridSpan w:val="2"/>
          </w:tcPr>
          <w:p w14:paraId="481397DD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D779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0517FCCD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9EEA9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586FD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8573A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71234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22F54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E8C92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39BFA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37E9F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D411A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743C9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0387B" w14:textId="77777777" w:rsidR="00C81332" w:rsidRPr="000C05AA" w:rsidRDefault="00C8133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3A4F1" w14:textId="77777777" w:rsidR="00A259AC" w:rsidRPr="000C05AA" w:rsidRDefault="00A259A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B9EB9" w14:textId="77777777" w:rsidR="00C81332" w:rsidRPr="000C05AA" w:rsidRDefault="000E45AB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81332" w:rsidRPr="000C05AA">
              <w:rPr>
                <w:rFonts w:ascii="Times New Roman" w:hAnsi="Times New Roman" w:cs="Times New Roman"/>
                <w:sz w:val="24"/>
                <w:szCs w:val="24"/>
              </w:rPr>
              <w:t>edług planów godzin wychowawczych</w:t>
            </w:r>
          </w:p>
          <w:p w14:paraId="50E4EBA2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08A2D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1E8DE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F64B0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69E2F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60A4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B5F41" w14:textId="77777777" w:rsidR="00366E85" w:rsidRPr="00963318" w:rsidRDefault="0096331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22D1C" w:rsidRPr="00963318">
              <w:rPr>
                <w:rFonts w:ascii="Times New Roman" w:hAnsi="Times New Roman" w:cs="Times New Roman"/>
                <w:sz w:val="24"/>
                <w:szCs w:val="24"/>
              </w:rPr>
              <w:t>oniec pierwszego półrocza</w:t>
            </w:r>
          </w:p>
          <w:p w14:paraId="28E1F4D7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AA6BB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B50D7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91A28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D2009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2D941" w14:textId="77777777" w:rsidR="00A259AC" w:rsidRPr="000C05AA" w:rsidRDefault="00A259A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5603D" w14:textId="77777777" w:rsidR="00366E85" w:rsidRPr="000C05AA" w:rsidRDefault="00366E8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39700F" w:rsidRPr="000C05AA" w14:paraId="5C47E8D0" w14:textId="77777777" w:rsidTr="00DB4AEA">
        <w:tc>
          <w:tcPr>
            <w:tcW w:w="9288" w:type="dxa"/>
            <w:gridSpan w:val="7"/>
            <w:shd w:val="clear" w:color="auto" w:fill="DBE5F1" w:themeFill="accent1" w:themeFillTint="33"/>
          </w:tcPr>
          <w:p w14:paraId="2B1EEBC7" w14:textId="77777777" w:rsidR="0039700F" w:rsidRPr="00583750" w:rsidRDefault="0039700F" w:rsidP="00397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50">
              <w:rPr>
                <w:rFonts w:ascii="Times New Roman" w:hAnsi="Times New Roman" w:cs="Times New Roman"/>
                <w:b/>
                <w:sz w:val="24"/>
                <w:szCs w:val="24"/>
              </w:rPr>
              <w:t>Rozwój umiejętności cyfrowych uczniów i nauczycieli w procesie edukacyjnym</w:t>
            </w:r>
          </w:p>
        </w:tc>
      </w:tr>
      <w:tr w:rsidR="0039700F" w:rsidRPr="000C05AA" w14:paraId="68B63C26" w14:textId="77777777" w:rsidTr="00177D99">
        <w:tc>
          <w:tcPr>
            <w:tcW w:w="2469" w:type="dxa"/>
            <w:gridSpan w:val="2"/>
          </w:tcPr>
          <w:p w14:paraId="4DBB6441" w14:textId="77777777" w:rsidR="0039700F" w:rsidRPr="00DB4AEA" w:rsidRDefault="0039700F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F2A6" w14:textId="77777777" w:rsidR="0039700F" w:rsidRPr="00DB4AEA" w:rsidRDefault="0039700F" w:rsidP="0039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Bezpieczne korzystanie z Internetu oraz krytyczna ocena dostępnych informacji.</w:t>
            </w:r>
          </w:p>
          <w:p w14:paraId="4AC68666" w14:textId="77777777" w:rsidR="0039700F" w:rsidRPr="00DB4AEA" w:rsidRDefault="0039700F" w:rsidP="00397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EC475" w14:textId="77777777" w:rsidR="0039700F" w:rsidRPr="00DB4AEA" w:rsidRDefault="0039700F" w:rsidP="003970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Wykorzystanie materiałów dostępnych w sieci, w szczególności opartych na </w:t>
            </w:r>
            <w:r w:rsidRPr="00DB4AEA">
              <w:rPr>
                <w:rFonts w:ascii="Times New Roman" w:hAnsi="Times New Roman" w:cs="Times New Roman"/>
                <w:i/>
                <w:sz w:val="24"/>
                <w:szCs w:val="24"/>
              </w:rPr>
              <w:t>sztucznej inteligencji.</w:t>
            </w:r>
          </w:p>
          <w:p w14:paraId="60638854" w14:textId="77777777" w:rsidR="0039700F" w:rsidRPr="00DB4AEA" w:rsidRDefault="0039700F" w:rsidP="0039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2" w:type="dxa"/>
          </w:tcPr>
          <w:p w14:paraId="6571F7D3" w14:textId="77777777" w:rsidR="0039700F" w:rsidRPr="00DB4AEA" w:rsidRDefault="0039700F" w:rsidP="004451C5">
            <w:pPr>
              <w:pStyle w:val="Nagwek5"/>
              <w:keepNext/>
              <w:spacing w:before="0" w:after="0" w:line="276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603D3669" w14:textId="77777777" w:rsidR="0039700F" w:rsidRPr="00DB4AEA" w:rsidRDefault="0039700F" w:rsidP="0039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Szkolenia rad</w:t>
            </w:r>
            <w:r w:rsidR="00DB4AEA">
              <w:rPr>
                <w:rFonts w:ascii="Times New Roman" w:hAnsi="Times New Roman" w:cs="Times New Roman"/>
                <w:sz w:val="24"/>
                <w:szCs w:val="24"/>
              </w:rPr>
              <w:t>y pedagogicznej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5D5567" w14:textId="77777777" w:rsidR="0039700F" w:rsidRPr="00DB4AEA" w:rsidRDefault="0034065E" w:rsidP="00397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39700F" w:rsidRPr="00DB4AEA">
              <w:rPr>
                <w:rFonts w:ascii="Times New Roman" w:hAnsi="Times New Roman" w:cs="Times New Roman"/>
                <w:sz w:val="24"/>
                <w:szCs w:val="24"/>
              </w:rPr>
              <w:t>ykorzystywanie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odpowiednich</w:t>
            </w:r>
            <w:r w:rsidR="0039700F"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 materiałów edukacyjnych na zajęciach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w tym</w:t>
            </w:r>
            <w:r w:rsidR="0039700F"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00F" w:rsidRPr="00DB4AEA">
              <w:rPr>
                <w:rFonts w:ascii="Times New Roman" w:hAnsi="Times New Roman" w:cs="Times New Roman"/>
                <w:i/>
                <w:sz w:val="24"/>
                <w:szCs w:val="24"/>
              </w:rPr>
              <w:t>sztucznej</w:t>
            </w:r>
            <w:r w:rsidRPr="00DB4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inteligencji</w:t>
            </w:r>
            <w:r w:rsidR="0039700F"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gridSpan w:val="2"/>
          </w:tcPr>
          <w:p w14:paraId="42A2228A" w14:textId="77777777" w:rsidR="0039700F" w:rsidRPr="00DB4AEA" w:rsidRDefault="0039700F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3E4F8" w14:textId="77777777" w:rsidR="0039700F" w:rsidRPr="00DB4AEA" w:rsidRDefault="0034065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nauczyciel informatyki,</w:t>
            </w:r>
          </w:p>
          <w:p w14:paraId="5343D9F4" w14:textId="77777777" w:rsidR="0034065E" w:rsidRDefault="00DB4AEA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14:paraId="6D0D5A00" w14:textId="77777777" w:rsidR="00DB4AEA" w:rsidRPr="00DB4AEA" w:rsidRDefault="00DB4AEA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Ł. Znyk,</w:t>
            </w:r>
          </w:p>
          <w:p w14:paraId="3442B593" w14:textId="77777777" w:rsidR="0034065E" w:rsidRPr="00DB4AEA" w:rsidRDefault="0034065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7E3CA0BD" w14:textId="77777777" w:rsidR="0039700F" w:rsidRPr="00DB4AEA" w:rsidRDefault="0039700F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F78C7" w14:textId="77777777" w:rsidR="0039700F" w:rsidRPr="00DB4AEA" w:rsidRDefault="0039700F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96FE4" w14:textId="77777777" w:rsidR="0039700F" w:rsidRPr="00DB4AEA" w:rsidRDefault="0039700F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65293" w14:textId="77777777" w:rsidR="0039700F" w:rsidRPr="00DB4AEA" w:rsidRDefault="0039700F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23DA9597" w14:textId="77777777" w:rsidR="0039700F" w:rsidRPr="00DB4AEA" w:rsidRDefault="0039700F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98093" w14:textId="77777777" w:rsidR="0034065E" w:rsidRPr="00DB4AEA" w:rsidRDefault="0034065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A15AE" w:rsidRPr="000C05AA" w14:paraId="0B407D72" w14:textId="77777777" w:rsidTr="00DB4AEA">
        <w:tc>
          <w:tcPr>
            <w:tcW w:w="9288" w:type="dxa"/>
            <w:gridSpan w:val="7"/>
            <w:shd w:val="clear" w:color="auto" w:fill="DBE5F1" w:themeFill="accent1" w:themeFillTint="33"/>
          </w:tcPr>
          <w:p w14:paraId="322E7936" w14:textId="77777777" w:rsidR="000971EF" w:rsidRPr="00583750" w:rsidRDefault="006A15AE" w:rsidP="006A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50">
              <w:rPr>
                <w:rFonts w:ascii="Times New Roman" w:hAnsi="Times New Roman" w:cs="Times New Roman"/>
                <w:b/>
                <w:sz w:val="24"/>
                <w:szCs w:val="24"/>
              </w:rPr>
              <w:t>Rozwijanie umiejętności z wykorzystaniem sprzętu zakupionego w ramach</w:t>
            </w:r>
          </w:p>
          <w:p w14:paraId="3BECECAD" w14:textId="77777777" w:rsidR="006A15AE" w:rsidRPr="00DB4AEA" w:rsidRDefault="006A15AE" w:rsidP="006A1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7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Laboratoria przyszłości</w:t>
            </w:r>
          </w:p>
        </w:tc>
      </w:tr>
      <w:tr w:rsidR="006A15AE" w:rsidRPr="000C05AA" w14:paraId="2FEF739D" w14:textId="77777777" w:rsidTr="00177D99">
        <w:tc>
          <w:tcPr>
            <w:tcW w:w="2469" w:type="dxa"/>
            <w:gridSpan w:val="2"/>
          </w:tcPr>
          <w:p w14:paraId="441934AA" w14:textId="77777777" w:rsidR="006A15AE" w:rsidRPr="00DB4AEA" w:rsidRDefault="006A15A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624B8" w14:textId="77777777" w:rsidR="006A15AE" w:rsidRPr="00DB4AEA" w:rsidRDefault="006A15AE" w:rsidP="004451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Rozwijanie umiejętności uczniów</w:t>
            </w:r>
            <w:r w:rsidR="00DB4A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i nauczycieli</w:t>
            </w:r>
            <w:r w:rsidR="000971EF"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związanych z obsługą </w:t>
            </w:r>
            <w:r w:rsidR="00DB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1EF"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i wykorzystaniem sprzętu zakupionego w ramach </w:t>
            </w:r>
            <w:r w:rsidR="000971EF" w:rsidRPr="00DB4AEA">
              <w:rPr>
                <w:rFonts w:ascii="Times New Roman" w:hAnsi="Times New Roman" w:cs="Times New Roman"/>
                <w:i/>
                <w:sz w:val="24"/>
                <w:szCs w:val="24"/>
              </w:rPr>
              <w:t>Laboratoria przyszłości.</w:t>
            </w:r>
          </w:p>
        </w:tc>
        <w:tc>
          <w:tcPr>
            <w:tcW w:w="2812" w:type="dxa"/>
          </w:tcPr>
          <w:p w14:paraId="04BB5AD9" w14:textId="77777777" w:rsidR="006A15AE" w:rsidRPr="00DB4AEA" w:rsidRDefault="006A15AE" w:rsidP="004451C5">
            <w:pPr>
              <w:pStyle w:val="Nagwek5"/>
              <w:keepNext/>
              <w:spacing w:before="0" w:after="0" w:line="276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2298EC8F" w14:textId="77777777" w:rsidR="000971EF" w:rsidRPr="00DB4AEA" w:rsidRDefault="000971EF" w:rsidP="0009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Szkolenia rad pedagogicznych,</w:t>
            </w:r>
          </w:p>
          <w:p w14:paraId="5FB7E67D" w14:textId="77777777" w:rsidR="000971EF" w:rsidRPr="00DB4AEA" w:rsidRDefault="000971EF" w:rsidP="0009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wymiana doświadczeń między nauczycielami.</w:t>
            </w:r>
          </w:p>
          <w:p w14:paraId="2D12409F" w14:textId="77777777" w:rsidR="000971EF" w:rsidRPr="00DB4AEA" w:rsidRDefault="000971EF" w:rsidP="0009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5ED3A" w14:textId="77777777" w:rsidR="000971EF" w:rsidRPr="00DB4AEA" w:rsidRDefault="000971EF" w:rsidP="000971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Wykorzystanie drukarki 3D, robienie zdjęć </w:t>
            </w:r>
            <w:r w:rsidR="00DB4AEA">
              <w:rPr>
                <w:rFonts w:ascii="Times New Roman" w:hAnsi="Times New Roman" w:cs="Times New Roman"/>
                <w:sz w:val="24"/>
                <w:szCs w:val="24"/>
              </w:rPr>
              <w:t xml:space="preserve">          w ramach koł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a fotograf</w:t>
            </w:r>
            <w:r w:rsidR="00CA0655"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icznego oraz 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na uroczystościach szkolnych </w:t>
            </w:r>
            <w:r w:rsidR="00CA0655" w:rsidRPr="00DB4AEA">
              <w:rPr>
                <w:rFonts w:ascii="Times New Roman" w:hAnsi="Times New Roman" w:cs="Times New Roman"/>
                <w:sz w:val="24"/>
                <w:szCs w:val="24"/>
              </w:rPr>
              <w:t>i podczas zajęć w terenie. N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agrywanie filmików, robienie zdjęć w szkolnej </w:t>
            </w:r>
            <w:proofErr w:type="spellStart"/>
            <w:r w:rsidRPr="00DB4AEA">
              <w:rPr>
                <w:rFonts w:ascii="Times New Roman" w:hAnsi="Times New Roman" w:cs="Times New Roman"/>
                <w:i/>
                <w:sz w:val="24"/>
                <w:szCs w:val="24"/>
              </w:rPr>
              <w:t>fotobudce</w:t>
            </w:r>
            <w:proofErr w:type="spellEnd"/>
            <w:r w:rsidRPr="00DB4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A0655" w:rsidRPr="00DB4AEA">
              <w:rPr>
                <w:rFonts w:ascii="Times New Roman" w:hAnsi="Times New Roman" w:cs="Times New Roman"/>
                <w:sz w:val="24"/>
                <w:szCs w:val="24"/>
              </w:rPr>
              <w:t>ykorzystanie sprzętu nagłaśniając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CA0655"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na uroczystościach szkolnych.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5AA9F45" w14:textId="77777777" w:rsidR="000971EF" w:rsidRPr="00DB4AEA" w:rsidRDefault="000971EF" w:rsidP="0009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7DACBB55" w14:textId="77777777" w:rsidR="006A15AE" w:rsidRPr="00DB4AEA" w:rsidRDefault="006A15A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B9E98" w14:textId="77777777" w:rsidR="000971EF" w:rsidRPr="00DB4AEA" w:rsidRDefault="000971EF" w:rsidP="0009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14:paraId="7B200AA7" w14:textId="77777777" w:rsidR="000971EF" w:rsidRPr="00DB4AEA" w:rsidRDefault="000971EF" w:rsidP="00097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174595EB" w14:textId="77777777" w:rsidR="000971EF" w:rsidRPr="00DB4AEA" w:rsidRDefault="000971EF" w:rsidP="00097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5058D" w14:textId="77777777" w:rsidR="006A15AE" w:rsidRPr="00DB4AEA" w:rsidRDefault="006A15A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2E05D" w14:textId="77777777" w:rsidR="006A15AE" w:rsidRPr="00DB4AEA" w:rsidRDefault="006A15A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6506F" w14:textId="77777777" w:rsidR="006A15AE" w:rsidRPr="00DB4AEA" w:rsidRDefault="006A15A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8ADCF" w14:textId="77777777" w:rsidR="006A15AE" w:rsidRPr="00DB4AEA" w:rsidRDefault="006A15A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77A09EDC" w14:textId="77777777" w:rsidR="006A15AE" w:rsidRPr="00DB4AEA" w:rsidRDefault="006A15AE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B54C2" w14:textId="77777777" w:rsidR="00FC2C5A" w:rsidRPr="00DB4AEA" w:rsidRDefault="00FC2C5A" w:rsidP="0044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B6BD3" w:rsidRPr="000C05AA" w14:paraId="1448BCAA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10331F69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Dbam o  przyrodę </w:t>
            </w:r>
          </w:p>
        </w:tc>
      </w:tr>
      <w:tr w:rsidR="009B6BD3" w:rsidRPr="000C05AA" w14:paraId="41C6F99D" w14:textId="77777777" w:rsidTr="00177D99">
        <w:tc>
          <w:tcPr>
            <w:tcW w:w="2469" w:type="dxa"/>
            <w:gridSpan w:val="2"/>
          </w:tcPr>
          <w:p w14:paraId="457A7E1B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7449C11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C05AA">
              <w:rPr>
                <w:rFonts w:ascii="Times New Roman" w:hAnsi="Times New Roman" w:cs="Times New Roman"/>
                <w:sz w:val="24"/>
              </w:rPr>
              <w:t>Uświadomienie potrzeby ochrony środowiska.</w:t>
            </w:r>
          </w:p>
          <w:p w14:paraId="6E23EBE0" w14:textId="77777777" w:rsidR="008B6633" w:rsidRPr="000C05AA" w:rsidRDefault="008B6633" w:rsidP="0067165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731CD6F3" w14:textId="77777777" w:rsidR="0067165D" w:rsidRPr="000C05AA" w:rsidRDefault="0067165D" w:rsidP="0067165D">
            <w:pPr>
              <w:pStyle w:val="Default"/>
              <w:rPr>
                <w:rFonts w:ascii="Times New Roman" w:hAnsi="Times New Roman" w:cs="Times New Roman"/>
              </w:rPr>
            </w:pPr>
            <w:r w:rsidRPr="000C05AA">
              <w:rPr>
                <w:rFonts w:ascii="Times New Roman" w:hAnsi="Times New Roman" w:cs="Times New Roman"/>
              </w:rPr>
              <w:t xml:space="preserve">Uczenie właściwych zachowań w stosunku do zwierząt </w:t>
            </w:r>
            <w:r w:rsidR="009A1906">
              <w:rPr>
                <w:rFonts w:ascii="Times New Roman" w:hAnsi="Times New Roman" w:cs="Times New Roman"/>
              </w:rPr>
              <w:t xml:space="preserve">                            </w:t>
            </w:r>
            <w:r w:rsidRPr="000C05AA">
              <w:rPr>
                <w:rFonts w:ascii="Times New Roman" w:hAnsi="Times New Roman" w:cs="Times New Roman"/>
              </w:rPr>
              <w:lastRenderedPageBreak/>
              <w:t xml:space="preserve">i otaczającej przyrody. </w:t>
            </w:r>
          </w:p>
          <w:p w14:paraId="346F1BBE" w14:textId="77777777" w:rsidR="0067165D" w:rsidRPr="000C05AA" w:rsidRDefault="0067165D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5881E6B" w14:textId="77777777" w:rsidR="0067165D" w:rsidRPr="000C05AA" w:rsidRDefault="0067165D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203B2E7" w14:textId="77777777" w:rsidR="0067165D" w:rsidRPr="000C05AA" w:rsidRDefault="0067165D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2F3456D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</w:rPr>
              <w:t>Kształtowanie postaw proekologicznych.</w:t>
            </w:r>
          </w:p>
        </w:tc>
        <w:tc>
          <w:tcPr>
            <w:tcW w:w="2812" w:type="dxa"/>
          </w:tcPr>
          <w:p w14:paraId="19BB23AB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40C05" w14:textId="77777777" w:rsidR="00722D1C" w:rsidRDefault="009B6BD3" w:rsidP="00B36F05">
            <w:pPr>
              <w:pStyle w:val="Nagwek1"/>
              <w:shd w:val="clear" w:color="auto" w:fill="FFFFFF"/>
              <w:spacing w:before="0" w:after="18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Udział w akcji</w:t>
            </w:r>
            <w:r w:rsidR="00722D1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</w:t>
            </w:r>
          </w:p>
          <w:p w14:paraId="225DFECC" w14:textId="77777777" w:rsidR="00722D1C" w:rsidRPr="00722D1C" w:rsidRDefault="009B6BD3" w:rsidP="00722D1C">
            <w:pPr>
              <w:pStyle w:val="Nagwek1"/>
              <w:shd w:val="clear" w:color="auto" w:fill="FFFFFF"/>
              <w:spacing w:before="0" w:after="182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D53B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Sprzątanie Świata 202</w:t>
            </w:r>
            <w:r w:rsidR="00722D1C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3</w:t>
            </w:r>
          </w:p>
          <w:p w14:paraId="0B04AFEE" w14:textId="77777777" w:rsidR="00F42408" w:rsidRPr="000C05AA" w:rsidRDefault="00F42408" w:rsidP="004451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DDEC71" w14:textId="77777777" w:rsidR="00ED7013" w:rsidRPr="000C05AA" w:rsidRDefault="00ED7013" w:rsidP="004451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i/>
                <w:sz w:val="24"/>
                <w:szCs w:val="24"/>
              </w:rPr>
              <w:t>Dzień Ziemi</w:t>
            </w:r>
            <w:r w:rsidR="0067165D" w:rsidRPr="000C05A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14:paraId="55C4809E" w14:textId="77777777" w:rsidR="0067165D" w:rsidRPr="000C05AA" w:rsidRDefault="0067165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Zimowa akcja dokarmiania ptaków     </w:t>
            </w:r>
          </w:p>
          <w:p w14:paraId="6E8717DE" w14:textId="77777777" w:rsidR="001A5CD2" w:rsidRPr="000C05AA" w:rsidRDefault="001A5CD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BA41F" w14:textId="77777777" w:rsidR="0067165D" w:rsidRPr="000C05AA" w:rsidRDefault="0067165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Pielęgnacja roślin</w:t>
            </w:r>
            <w:r w:rsidR="009A19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w klasie.</w:t>
            </w:r>
          </w:p>
          <w:p w14:paraId="06C41880" w14:textId="77777777" w:rsidR="00D9193B" w:rsidRDefault="00D9193B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C94CF" w14:textId="77777777" w:rsidR="00F272E9" w:rsidRPr="000C05AA" w:rsidRDefault="0067165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Zbieranie surowców wtórnych.</w:t>
            </w:r>
          </w:p>
          <w:p w14:paraId="2E15866B" w14:textId="77777777" w:rsidR="0067165D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Pogadanka na te</w:t>
            </w:r>
            <w:r w:rsidR="0067165D" w:rsidRPr="000C05AA">
              <w:rPr>
                <w:rFonts w:ascii="Times New Roman" w:hAnsi="Times New Roman" w:cs="Times New Roman"/>
                <w:sz w:val="24"/>
                <w:szCs w:val="24"/>
              </w:rPr>
              <w:t>mat znaczenia segregacji odpadów i ich recyklingu</w:t>
            </w:r>
            <w:r w:rsidR="006B251D"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w ramach godzin wychowawczych</w:t>
            </w:r>
            <w:r w:rsidR="0067165D" w:rsidRPr="000C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D279B6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Gazetki tematyczne.</w:t>
            </w:r>
          </w:p>
          <w:p w14:paraId="4793EF7E" w14:textId="77777777" w:rsidR="00F42408" w:rsidRDefault="009744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Zbiórka baterii</w:t>
            </w:r>
            <w:r w:rsidR="00C61AF5">
              <w:rPr>
                <w:rFonts w:ascii="Times New Roman" w:hAnsi="Times New Roman" w:cs="Times New Roman"/>
                <w:sz w:val="24"/>
                <w:szCs w:val="24"/>
              </w:rPr>
              <w:t xml:space="preserve"> i korków.</w:t>
            </w:r>
          </w:p>
          <w:p w14:paraId="11578D58" w14:textId="77777777" w:rsidR="00F42408" w:rsidRPr="000C05AA" w:rsidRDefault="00F424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66D610E7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36701" w14:textId="77777777" w:rsidR="009B6BD3" w:rsidRPr="000C05AA" w:rsidRDefault="00B77791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yrektor,</w:t>
            </w:r>
          </w:p>
          <w:p w14:paraId="43A35938" w14:textId="77777777" w:rsidR="00F42408" w:rsidRDefault="009B6BD3" w:rsidP="00722D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6CA29A99" w14:textId="77777777" w:rsidR="00722D1C" w:rsidRDefault="00722D1C" w:rsidP="00AC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1D6F2" w14:textId="77777777" w:rsidR="00722D1C" w:rsidRDefault="00722D1C" w:rsidP="00AC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C308" w14:textId="77777777" w:rsidR="00722D1C" w:rsidRPr="000C05AA" w:rsidRDefault="00B77791" w:rsidP="00AC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F26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DBA" w:rsidRPr="000C05AA">
              <w:rPr>
                <w:rFonts w:ascii="Times New Roman" w:hAnsi="Times New Roman" w:cs="Times New Roman"/>
                <w:sz w:val="24"/>
                <w:szCs w:val="24"/>
              </w:rPr>
              <w:t>Rojewska</w:t>
            </w:r>
          </w:p>
          <w:p w14:paraId="4299B776" w14:textId="77777777" w:rsidR="00284AFE" w:rsidRPr="00FC0616" w:rsidRDefault="00B77791" w:rsidP="00FC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1856" w:rsidRPr="000C05AA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 w:rsidR="00FB716C">
              <w:rPr>
                <w:rFonts w:ascii="Times New Roman" w:hAnsi="Times New Roman" w:cs="Times New Roman"/>
                <w:sz w:val="24"/>
                <w:szCs w:val="24"/>
              </w:rPr>
              <w:t xml:space="preserve"> klas </w:t>
            </w:r>
            <w:r w:rsidR="00FC06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14:paraId="1E20147E" w14:textId="77777777" w:rsidR="00E23405" w:rsidRPr="00E23405" w:rsidRDefault="00E23405" w:rsidP="00E2340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EEB75" w14:textId="77777777" w:rsidR="00F26292" w:rsidRDefault="00F26292" w:rsidP="0028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BBE7E" w14:textId="77777777" w:rsidR="00F26292" w:rsidRDefault="00F26292" w:rsidP="0028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E38E" w14:textId="77777777" w:rsidR="00D9193B" w:rsidRDefault="00D9193B" w:rsidP="0028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19B20" w14:textId="77777777" w:rsidR="00C008B7" w:rsidRPr="000C05AA" w:rsidRDefault="00C008B7" w:rsidP="00C23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8DA9E" w14:textId="77777777" w:rsidR="00C23AB5" w:rsidRPr="000C05AA" w:rsidRDefault="00B77791" w:rsidP="00C2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23AB5" w:rsidRPr="000C05AA">
              <w:rPr>
                <w:rFonts w:ascii="Times New Roman" w:hAnsi="Times New Roman" w:cs="Times New Roman"/>
                <w:sz w:val="24"/>
                <w:szCs w:val="24"/>
              </w:rPr>
              <w:t>auczyciele</w:t>
            </w:r>
          </w:p>
          <w:p w14:paraId="7B279784" w14:textId="77777777" w:rsidR="00284AFE" w:rsidRPr="000C05AA" w:rsidRDefault="00C23AB5" w:rsidP="00C2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  <w:tc>
          <w:tcPr>
            <w:tcW w:w="1869" w:type="dxa"/>
            <w:gridSpan w:val="2"/>
          </w:tcPr>
          <w:p w14:paraId="38ECA508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3E3F8" w14:textId="77777777" w:rsidR="006B251D" w:rsidRPr="000C05AA" w:rsidRDefault="00F22DB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14:paraId="03CD868D" w14:textId="77777777" w:rsidR="006B251D" w:rsidRPr="000C05AA" w:rsidRDefault="006B251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F8072" w14:textId="77777777" w:rsidR="006B251D" w:rsidRPr="000C05AA" w:rsidRDefault="006B251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FA295" w14:textId="77777777" w:rsidR="00722D1C" w:rsidRDefault="00722D1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CE9B2" w14:textId="77777777" w:rsidR="006B251D" w:rsidRPr="000C05AA" w:rsidRDefault="00F22DB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14:paraId="284E3B04" w14:textId="77777777" w:rsidR="006B251D" w:rsidRPr="000C05AA" w:rsidRDefault="00722D1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 - luty</w:t>
            </w:r>
          </w:p>
          <w:p w14:paraId="5C3ACAEA" w14:textId="77777777" w:rsidR="006B251D" w:rsidRDefault="006B251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75144" w14:textId="77777777" w:rsidR="00C008B7" w:rsidRPr="000C05AA" w:rsidRDefault="00C008B7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58AE0" w14:textId="77777777" w:rsidR="00E23405" w:rsidRPr="000C05AA" w:rsidRDefault="00E2340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7FCE" w14:textId="77777777" w:rsidR="00D9193B" w:rsidRDefault="00D9193B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CBFCE" w14:textId="77777777" w:rsidR="00722D1C" w:rsidRDefault="00722D1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6FDA2" w14:textId="77777777" w:rsidR="006B251D" w:rsidRPr="000C05AA" w:rsidRDefault="006B251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591CE161" w14:textId="77777777" w:rsidR="006B251D" w:rsidRPr="000C05AA" w:rsidRDefault="006B251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F30F0" w14:textId="77777777" w:rsidR="006B251D" w:rsidRPr="000C05AA" w:rsidRDefault="006B251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533D7" w14:textId="77777777" w:rsidR="006B251D" w:rsidRPr="000C05AA" w:rsidRDefault="006B251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91FA" w14:textId="77777777" w:rsidR="006B251D" w:rsidRPr="000C05AA" w:rsidRDefault="006B251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3" w:rsidRPr="000C05AA" w14:paraId="5F8AF6BE" w14:textId="77777777" w:rsidTr="00177D99">
        <w:tc>
          <w:tcPr>
            <w:tcW w:w="9288" w:type="dxa"/>
            <w:gridSpan w:val="7"/>
          </w:tcPr>
          <w:p w14:paraId="0962D50E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42579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Sfera moralna</w:t>
            </w:r>
          </w:p>
          <w:p w14:paraId="616E4CF3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3" w:rsidRPr="000C05AA" w14:paraId="44C79569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7128C983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Ja wśród innych</w:t>
            </w:r>
          </w:p>
        </w:tc>
      </w:tr>
      <w:tr w:rsidR="009B6BD3" w:rsidRPr="000C05AA" w14:paraId="1D7A4675" w14:textId="77777777" w:rsidTr="00177D99">
        <w:tc>
          <w:tcPr>
            <w:tcW w:w="2469" w:type="dxa"/>
            <w:gridSpan w:val="2"/>
          </w:tcPr>
          <w:p w14:paraId="37BBA97F" w14:textId="77777777" w:rsidR="009B6BD3" w:rsidRPr="00DB4AE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24A80" w14:textId="77777777" w:rsidR="009B6BD3" w:rsidRPr="00DB4AE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Kształtowanie postawy tolerancji, akceptacji                      i gotowości niesienia pomocy innym.</w:t>
            </w:r>
          </w:p>
          <w:p w14:paraId="16D0D06B" w14:textId="77777777" w:rsidR="009B6BD3" w:rsidRPr="00DB4AE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84A06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CA802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66124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98B33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E1DA8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B93B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2E85E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9597C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9CC7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D30A5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0062F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DD31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6969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ABFF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A4116" w14:textId="77777777" w:rsidR="00EC3602" w:rsidRPr="00DB4AEA" w:rsidRDefault="00EC3602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FAE9A" w14:textId="77777777" w:rsidR="009B6BD3" w:rsidRPr="00DB4AEA" w:rsidRDefault="009B6BD3" w:rsidP="00366E85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A19F8" w14:textId="77777777" w:rsidR="0094650C" w:rsidRPr="00DB4AEA" w:rsidRDefault="0094650C" w:rsidP="00366E85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318A2" w14:textId="77777777" w:rsidR="00D643B3" w:rsidRPr="00DB4AEA" w:rsidRDefault="00D643B3" w:rsidP="00366E85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4DB04" w14:textId="77777777" w:rsidR="0094650C" w:rsidRPr="00DB4AEA" w:rsidRDefault="0094650C" w:rsidP="00366E85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Kontynuacja działań </w:t>
            </w:r>
            <w:r w:rsidR="002B60E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i założeń edukacji 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klasycznej</w:t>
            </w:r>
          </w:p>
          <w:p w14:paraId="4452EBF7" w14:textId="77777777" w:rsidR="000765EB" w:rsidRPr="00DB4AEA" w:rsidRDefault="0094650C" w:rsidP="000765EB">
            <w:pPr>
              <w:pStyle w:val="font8"/>
              <w:spacing w:before="0" w:beforeAutospacing="0" w:after="0" w:afterAutospacing="0"/>
              <w:ind w:left="600"/>
              <w:textAlignment w:val="baseline"/>
            </w:pPr>
            <w:r w:rsidRPr="00DB4AEA">
              <w:t xml:space="preserve">- rozwijanie zdolności i dostrzegania wartości takich jak: </w:t>
            </w:r>
            <w:r w:rsidR="000765EB" w:rsidRPr="00DB4AEA">
              <w:t>prawda, dobro, piękno, szacunek dla człowieka.</w:t>
            </w:r>
          </w:p>
          <w:p w14:paraId="3C332F75" w14:textId="77777777" w:rsidR="000765EB" w:rsidRPr="00DB4AEA" w:rsidRDefault="000765EB" w:rsidP="000765EB">
            <w:pPr>
              <w:pStyle w:val="font8"/>
              <w:spacing w:before="0" w:beforeAutospacing="0" w:after="0" w:afterAutospacing="0"/>
              <w:textAlignment w:val="baseline"/>
              <w:rPr>
                <w:rStyle w:val="wixui-rich-texttext"/>
                <w:bdr w:val="none" w:sz="0" w:space="0" w:color="auto" w:frame="1"/>
              </w:rPr>
            </w:pPr>
            <w:r w:rsidRPr="00DB4AEA">
              <w:rPr>
                <w:rStyle w:val="wixui-rich-texttext"/>
                <w:bdr w:val="none" w:sz="0" w:space="0" w:color="auto" w:frame="1"/>
              </w:rPr>
              <w:t>Wdrażanie do twórczego</w:t>
            </w:r>
            <w:r w:rsidR="00DB4AEA">
              <w:rPr>
                <w:rStyle w:val="wixui-rich-texttext"/>
                <w:bdr w:val="none" w:sz="0" w:space="0" w:color="auto" w:frame="1"/>
              </w:rPr>
              <w:t xml:space="preserve">                   </w:t>
            </w:r>
            <w:r w:rsidRPr="00DB4AEA">
              <w:rPr>
                <w:rStyle w:val="wixui-rich-texttext"/>
                <w:bdr w:val="none" w:sz="0" w:space="0" w:color="auto" w:frame="1"/>
              </w:rPr>
              <w:t xml:space="preserve"> </w:t>
            </w:r>
            <w:r w:rsidR="00B40838" w:rsidRPr="00DB4AEA">
              <w:rPr>
                <w:rStyle w:val="wixui-rich-texttext"/>
                <w:bdr w:val="none" w:sz="0" w:space="0" w:color="auto" w:frame="1"/>
              </w:rPr>
              <w:t xml:space="preserve">i kreatywnego </w:t>
            </w:r>
            <w:r w:rsidRPr="00DB4AEA">
              <w:rPr>
                <w:rStyle w:val="wixui-rich-texttext"/>
                <w:bdr w:val="none" w:sz="0" w:space="0" w:color="auto" w:frame="1"/>
              </w:rPr>
              <w:t>życia, czyli podejmowanie  aktywności dla wspólnego dobra.</w:t>
            </w:r>
          </w:p>
          <w:p w14:paraId="12B07559" w14:textId="77777777" w:rsidR="0094650C" w:rsidRPr="00DB4AEA" w:rsidRDefault="0094650C" w:rsidP="00366E85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14:paraId="169282A5" w14:textId="77777777" w:rsidR="009B6BD3" w:rsidRPr="00DB4AE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AA6F9" w14:textId="77777777" w:rsidR="00EC3602" w:rsidRPr="00DB4AE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Zapoznanie z pojęciami: tolerancja, prawo, obowiązek, norma, godność, nietykalność.</w:t>
            </w:r>
          </w:p>
          <w:p w14:paraId="66D44651" w14:textId="77777777" w:rsidR="00177D99" w:rsidRPr="00DB4AEA" w:rsidRDefault="00177D99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Obchody </w:t>
            </w:r>
            <w:r w:rsidRPr="00DB4AEA">
              <w:rPr>
                <w:rFonts w:ascii="Times New Roman" w:hAnsi="Times New Roman" w:cs="Times New Roman"/>
                <w:i/>
                <w:sz w:val="24"/>
                <w:szCs w:val="24"/>
              </w:rPr>
              <w:t>Dnia Tolerancji</w:t>
            </w:r>
            <w:r w:rsidR="00035048" w:rsidRPr="00DB4A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E743C" w:rsidRPr="00DB4AEA">
              <w:rPr>
                <w:rFonts w:ascii="Times New Roman" w:hAnsi="Times New Roman" w:cs="Times New Roman"/>
                <w:i/>
                <w:sz w:val="24"/>
                <w:szCs w:val="24"/>
              </w:rPr>
              <w:t>Dnia Uśmiechu</w:t>
            </w:r>
          </w:p>
          <w:p w14:paraId="789A838A" w14:textId="77777777" w:rsidR="00EC3602" w:rsidRPr="00DB4AEA" w:rsidRDefault="00EC360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53779" w14:textId="77777777" w:rsidR="009B6BD3" w:rsidRPr="00DB4AE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Wyrabianie  właściwego  stosunku  do  osób  niepełnosprawnych.</w:t>
            </w:r>
          </w:p>
          <w:p w14:paraId="751DFDFC" w14:textId="77777777" w:rsidR="00D643B3" w:rsidRPr="00DB4AEA" w:rsidRDefault="009B6BD3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Rozwijanie umiejętności komunikowania się </w:t>
            </w:r>
            <w:r w:rsidR="00484B04"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w grupie podczas przerw międzylekcyjnych, dramy, zajęcia lekcyjne, </w:t>
            </w:r>
          </w:p>
          <w:p w14:paraId="1AA5B55E" w14:textId="77777777" w:rsidR="009B6BD3" w:rsidRPr="00DB4AEA" w:rsidRDefault="009B6BD3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uroczystości szkolne, zabawy. </w:t>
            </w:r>
          </w:p>
          <w:p w14:paraId="622BA4B3" w14:textId="77777777" w:rsidR="009B6BD3" w:rsidRPr="00DB4AEA" w:rsidRDefault="009B6BD3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Pogadanki na lekcjach wychowawczych, wychowania do życia                  </w:t>
            </w:r>
            <w:r w:rsidR="0081102E" w:rsidRPr="00DB4AEA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5A40CB" w14:textId="77777777" w:rsidR="0094650C" w:rsidRPr="00DB4AEA" w:rsidRDefault="0094650C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47674" w14:textId="77777777" w:rsidR="0094650C" w:rsidRPr="00DB4AEA" w:rsidRDefault="000765EB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Realizacja tematyki na godzinach 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wychowawczych </w:t>
            </w:r>
            <w:r w:rsidR="002B60E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2F0F74B" w14:textId="77777777" w:rsidR="000765EB" w:rsidRPr="00DB4AEA" w:rsidRDefault="002B60E6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765EB" w:rsidRPr="00DB4AEA">
              <w:rPr>
                <w:rFonts w:ascii="Times New Roman" w:hAnsi="Times New Roman" w:cs="Times New Roman"/>
                <w:sz w:val="24"/>
                <w:szCs w:val="24"/>
              </w:rPr>
              <w:t>zajęciach edukacyjnych.</w:t>
            </w:r>
          </w:p>
          <w:p w14:paraId="714B9FBB" w14:textId="77777777" w:rsidR="00200452" w:rsidRPr="00DB4AEA" w:rsidRDefault="00200452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BBE92" w14:textId="77777777" w:rsidR="00200452" w:rsidRPr="00DB4AEA" w:rsidRDefault="00B40838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Stworzenie przez wychowawcę wraz z przedszkolakami </w:t>
            </w:r>
            <w:r w:rsidR="002B60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i uczniami kodeksu zawierającego zbiór zasad obowiązujących w przedszkolu i w klasie. </w:t>
            </w:r>
          </w:p>
          <w:p w14:paraId="780ADEB2" w14:textId="77777777" w:rsidR="00B40838" w:rsidRPr="00DB4AEA" w:rsidRDefault="00B40838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Powieszenie go w widocznym miejscu</w:t>
            </w:r>
            <w:r w:rsidR="002B60E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 i częste odwoływanie się do zawartych w nim informacji.</w:t>
            </w:r>
          </w:p>
          <w:p w14:paraId="540E5603" w14:textId="77777777" w:rsidR="00200452" w:rsidRPr="00DB4AEA" w:rsidRDefault="00200452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69AF7" w14:textId="77777777" w:rsidR="00B40838" w:rsidRPr="00DB4AEA" w:rsidRDefault="00B40838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Podejmowanie działań charytatywnych.</w:t>
            </w:r>
          </w:p>
          <w:p w14:paraId="2973C275" w14:textId="77777777" w:rsidR="000765EB" w:rsidRPr="00DB4AEA" w:rsidRDefault="000765EB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7DC57" w14:textId="77777777" w:rsidR="000765EB" w:rsidRPr="00DB4AEA" w:rsidRDefault="00200452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Utrzymywanie kontaktu </w:t>
            </w:r>
            <w:r w:rsidR="002B60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DB4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 nie</w:t>
            </w:r>
            <w:r w:rsidR="00D643B3" w:rsidRPr="00DB4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obecnym chorym kolegom</w:t>
            </w:r>
            <w:r w:rsidRPr="00DB4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poprzez dowolny komunikator.</w:t>
            </w:r>
          </w:p>
          <w:p w14:paraId="37CCEDA4" w14:textId="77777777" w:rsidR="00200452" w:rsidRPr="00DB4AEA" w:rsidRDefault="00200452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Udział w spotkaniach integracyjnych wynikających z kalendarza organizacji roku szkolnego: Dzień Babci i Dziadka, Piknik Rodzinny.</w:t>
            </w:r>
          </w:p>
          <w:p w14:paraId="4BC585F8" w14:textId="77777777" w:rsidR="00D643B3" w:rsidRPr="00DB4AEA" w:rsidRDefault="00D643B3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14951" w14:textId="77777777" w:rsidR="000765EB" w:rsidRPr="00DB4AEA" w:rsidRDefault="000765EB" w:rsidP="008A4553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14:paraId="73569A8A" w14:textId="77777777" w:rsidR="009B6BD3" w:rsidRPr="00DB4AEA" w:rsidRDefault="009B6BD3" w:rsidP="004451C5">
            <w:pPr>
              <w:pStyle w:val="Nagwek5"/>
              <w:keepNext/>
              <w:spacing w:before="0" w:after="0" w:line="276" w:lineRule="auto"/>
              <w:ind w:left="29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5C73928C" w14:textId="77777777" w:rsidR="009B6BD3" w:rsidRPr="00DB4AEA" w:rsidRDefault="008E743C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B4AEA">
              <w:rPr>
                <w:rFonts w:ascii="Times New Roman" w:hAnsi="Times New Roman" w:cs="Times New Roman"/>
                <w:sz w:val="24"/>
              </w:rPr>
              <w:t>w</w:t>
            </w:r>
            <w:r w:rsidR="009B6BD3" w:rsidRPr="00DB4AEA">
              <w:rPr>
                <w:rFonts w:ascii="Times New Roman" w:hAnsi="Times New Roman" w:cs="Times New Roman"/>
                <w:sz w:val="24"/>
              </w:rPr>
              <w:t>ychowawcy, nauczyciele,</w:t>
            </w:r>
          </w:p>
          <w:p w14:paraId="58C9ECC9" w14:textId="77777777" w:rsidR="008E743C" w:rsidRPr="00DB4AEA" w:rsidRDefault="00EC3602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B4AEA">
              <w:rPr>
                <w:rFonts w:ascii="Times New Roman" w:hAnsi="Times New Roman" w:cs="Times New Roman"/>
                <w:sz w:val="24"/>
              </w:rPr>
              <w:t>p</w:t>
            </w:r>
            <w:r w:rsidR="00FC128C" w:rsidRPr="00DB4AEA">
              <w:rPr>
                <w:rFonts w:ascii="Times New Roman" w:hAnsi="Times New Roman" w:cs="Times New Roman"/>
                <w:sz w:val="24"/>
              </w:rPr>
              <w:t>sycholog</w:t>
            </w:r>
          </w:p>
          <w:p w14:paraId="558DB263" w14:textId="77777777" w:rsidR="008E743C" w:rsidRPr="00DB4AEA" w:rsidRDefault="008E743C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80151DD" w14:textId="77777777" w:rsidR="00EC3602" w:rsidRPr="00DB4AEA" w:rsidRDefault="008E743C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B4AEA">
              <w:rPr>
                <w:rFonts w:ascii="Times New Roman" w:hAnsi="Times New Roman" w:cs="Times New Roman"/>
                <w:sz w:val="24"/>
              </w:rPr>
              <w:t>w</w:t>
            </w:r>
            <w:r w:rsidR="00EC3602" w:rsidRPr="00DB4AEA">
              <w:rPr>
                <w:rFonts w:ascii="Times New Roman" w:hAnsi="Times New Roman" w:cs="Times New Roman"/>
                <w:sz w:val="24"/>
              </w:rPr>
              <w:t>ychowawcy, nauczyciele</w:t>
            </w:r>
          </w:p>
          <w:p w14:paraId="25AE5338" w14:textId="77777777" w:rsidR="00EC3602" w:rsidRPr="00DB4AEA" w:rsidRDefault="00EC3602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BBB4D35" w14:textId="77777777" w:rsidR="00284AFE" w:rsidRPr="00DB4AEA" w:rsidRDefault="00284AF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B8DB721" w14:textId="77777777" w:rsidR="00284AFE" w:rsidRPr="00DB4AEA" w:rsidRDefault="00284AF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6B754C4" w14:textId="77777777" w:rsidR="00284AFE" w:rsidRPr="00DB4AEA" w:rsidRDefault="00284AF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23BACA3" w14:textId="77777777" w:rsidR="00284AFE" w:rsidRPr="00DB4AEA" w:rsidRDefault="00284AF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65A9CFE" w14:textId="77777777" w:rsidR="00284AFE" w:rsidRPr="00DB4AEA" w:rsidRDefault="00284AF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D458375" w14:textId="77777777" w:rsidR="00284AFE" w:rsidRPr="00DB4AEA" w:rsidRDefault="00284AF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ED0E868" w14:textId="77777777" w:rsidR="00284AFE" w:rsidRPr="00DB4AEA" w:rsidRDefault="00284AF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F70D3DF" w14:textId="77777777" w:rsidR="00284AFE" w:rsidRPr="00DB4AEA" w:rsidRDefault="00284AF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67CCFAD" w14:textId="77777777" w:rsidR="00284AFE" w:rsidRPr="00DB4AEA" w:rsidRDefault="00284AF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D380C7F" w14:textId="77777777" w:rsidR="00284AFE" w:rsidRPr="00DB4AEA" w:rsidRDefault="00284AF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A44264C" w14:textId="77777777" w:rsidR="00284AFE" w:rsidRPr="00DB4AEA" w:rsidRDefault="00284AF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37E1A5D" w14:textId="77777777" w:rsidR="003E4725" w:rsidRPr="00DB4AEA" w:rsidRDefault="003E4725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7C612B7" w14:textId="77777777" w:rsidR="00BF7B28" w:rsidRPr="00DB4AEA" w:rsidRDefault="00BF7B28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4C8C169" w14:textId="77777777" w:rsidR="00BF7B28" w:rsidRPr="00DB4AEA" w:rsidRDefault="00BF7B28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4B0A532" w14:textId="77777777" w:rsidR="00D643B3" w:rsidRPr="00DB4AEA" w:rsidRDefault="00D643B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7BE5704" w14:textId="77777777" w:rsidR="00AA2738" w:rsidRPr="00DB4AEA" w:rsidRDefault="00AA2738" w:rsidP="00AA27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C1D04D9" w14:textId="77777777" w:rsidR="00AA2738" w:rsidRPr="00DB4AEA" w:rsidRDefault="00200452" w:rsidP="00AA27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B4AEA">
              <w:rPr>
                <w:rFonts w:ascii="Times New Roman" w:hAnsi="Times New Roman" w:cs="Times New Roman"/>
                <w:sz w:val="24"/>
              </w:rPr>
              <w:t>Wychowawcy,</w:t>
            </w:r>
          </w:p>
          <w:p w14:paraId="304FF537" w14:textId="77777777" w:rsidR="00200452" w:rsidRPr="00DB4AEA" w:rsidRDefault="00200452" w:rsidP="00AA27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B4AEA">
              <w:rPr>
                <w:rFonts w:ascii="Times New Roman" w:hAnsi="Times New Roman" w:cs="Times New Roman"/>
                <w:sz w:val="24"/>
              </w:rPr>
              <w:lastRenderedPageBreak/>
              <w:t>nauczyciele,</w:t>
            </w:r>
          </w:p>
          <w:p w14:paraId="067F068A" w14:textId="77777777" w:rsidR="00200452" w:rsidRPr="00DB4AEA" w:rsidRDefault="00200452" w:rsidP="00AA273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B4AEA">
              <w:rPr>
                <w:rFonts w:ascii="Times New Roman" w:hAnsi="Times New Roman" w:cs="Times New Roman"/>
                <w:sz w:val="24"/>
              </w:rPr>
              <w:t>rodzice.</w:t>
            </w:r>
          </w:p>
          <w:p w14:paraId="522AA184" w14:textId="77777777" w:rsidR="00EC3602" w:rsidRPr="00DB4AEA" w:rsidRDefault="00EC3602" w:rsidP="008A4553">
            <w:pPr>
              <w:rPr>
                <w:rFonts w:ascii="Times New Roman" w:hAnsi="Times New Roman" w:cs="Times New Roman"/>
              </w:rPr>
            </w:pPr>
          </w:p>
          <w:p w14:paraId="4883266F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6A665639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7306CA1B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  <w:r w:rsidRPr="00DB4AEA">
              <w:rPr>
                <w:rFonts w:ascii="Times New Roman" w:hAnsi="Times New Roman" w:cs="Times New Roman"/>
              </w:rPr>
              <w:t>wychowawcy</w:t>
            </w:r>
          </w:p>
          <w:p w14:paraId="6684623F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7FB9EF36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1B1AF324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73EE5DC1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1A8F9F5D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12E17C25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6F64443F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749B168D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7CBD0E30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7BD64816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66986F8C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00FC3BEF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6793ECC7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30EF8DE6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71237C4E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  <w:r w:rsidRPr="00DB4AEA">
              <w:rPr>
                <w:rFonts w:ascii="Times New Roman" w:hAnsi="Times New Roman" w:cs="Times New Roman"/>
              </w:rPr>
              <w:t>Opiekun SU,</w:t>
            </w:r>
          </w:p>
          <w:p w14:paraId="7964AEAC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  <w:r w:rsidRPr="00DB4AEA">
              <w:rPr>
                <w:rFonts w:ascii="Times New Roman" w:hAnsi="Times New Roman" w:cs="Times New Roman"/>
              </w:rPr>
              <w:t>opiekun PCK,</w:t>
            </w:r>
          </w:p>
          <w:p w14:paraId="268E03E2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  <w:r w:rsidRPr="00DB4AEA">
              <w:rPr>
                <w:rFonts w:ascii="Times New Roman" w:hAnsi="Times New Roman" w:cs="Times New Roman"/>
              </w:rPr>
              <w:t>opiekun SKO</w:t>
            </w:r>
          </w:p>
          <w:p w14:paraId="3137B145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40987870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  <w:p w14:paraId="34512865" w14:textId="77777777" w:rsidR="00D643B3" w:rsidRPr="00DB4AEA" w:rsidRDefault="00D643B3" w:rsidP="008A4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14:paraId="28877E03" w14:textId="77777777" w:rsidR="009B6BD3" w:rsidRPr="00DB4AEA" w:rsidRDefault="009B6BD3" w:rsidP="004451C5">
            <w:pPr>
              <w:pStyle w:val="Nagwek5"/>
              <w:keepNext/>
              <w:spacing w:before="0" w:after="0" w:line="276" w:lineRule="auto"/>
              <w:ind w:left="29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70FA1254" w14:textId="77777777" w:rsidR="00EC3602" w:rsidRPr="00DB4AEA" w:rsidRDefault="00177D99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84AFE" w:rsidRPr="00DB4AEA">
              <w:rPr>
                <w:rFonts w:ascii="Times New Roman" w:hAnsi="Times New Roman" w:cs="Times New Roman"/>
                <w:sz w:val="24"/>
                <w:szCs w:val="24"/>
              </w:rPr>
              <w:t>istopad</w:t>
            </w:r>
          </w:p>
          <w:p w14:paraId="449E072B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5D0C3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C85F" w14:textId="77777777" w:rsidR="00177D99" w:rsidRPr="00DB4AEA" w:rsidRDefault="00177D99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19DFB" w14:textId="77777777" w:rsidR="00F272E9" w:rsidRPr="00DB4AEA" w:rsidRDefault="00F272E9" w:rsidP="00177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68C3D" w14:textId="77777777" w:rsidR="00177D99" w:rsidRPr="00DB4AEA" w:rsidRDefault="00D643B3" w:rsidP="001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177D99" w:rsidRPr="00DB4AEA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</w:p>
          <w:p w14:paraId="726EC2C5" w14:textId="77777777" w:rsidR="00D643B3" w:rsidRPr="00DB4AEA" w:rsidRDefault="00D643B3" w:rsidP="0017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06 października</w:t>
            </w:r>
          </w:p>
          <w:p w14:paraId="1E32EBC4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B7CC5" w14:textId="77777777" w:rsidR="006360D6" w:rsidRPr="00DB4AEA" w:rsidRDefault="006360D6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E5EBE" w14:textId="77777777" w:rsidR="00BE17EF" w:rsidRPr="00DB4AEA" w:rsidRDefault="00BE17EF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57C4F" w14:textId="77777777" w:rsidR="00284AFE" w:rsidRPr="00DB4AEA" w:rsidRDefault="00177D99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17E46" w:rsidRPr="00DB4AEA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14:paraId="363EC202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5A25E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2A93F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9919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52B4C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AECEE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05CFF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C8A43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10E46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D567E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BE90D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88A4A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E084E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186DA" w14:textId="77777777" w:rsidR="00284AFE" w:rsidRPr="00DB4AEA" w:rsidRDefault="00284AFE" w:rsidP="00EC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F5654" w14:textId="77777777" w:rsidR="00284AFE" w:rsidRPr="00DB4AEA" w:rsidRDefault="00284AFE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F9508" w14:textId="77777777" w:rsidR="00200452" w:rsidRPr="00DB4AEA" w:rsidRDefault="00EA2B8E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00452" w:rsidRPr="00DB4AEA">
              <w:rPr>
                <w:rFonts w:ascii="Times New Roman" w:hAnsi="Times New Roman" w:cs="Times New Roman"/>
                <w:sz w:val="24"/>
                <w:szCs w:val="24"/>
              </w:rPr>
              <w:t>ały rok</w:t>
            </w:r>
          </w:p>
          <w:p w14:paraId="2F351672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AD248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1D6D9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BE944" w14:textId="77777777" w:rsidR="00200452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0DCE1" w14:textId="77777777" w:rsidR="002B60E6" w:rsidRPr="00DB4AEA" w:rsidRDefault="002B60E6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64AED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wrzesień,</w:t>
            </w:r>
          </w:p>
          <w:p w14:paraId="6F353FDD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  <w:p w14:paraId="68DFE2FD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3FEB7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FA785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68AB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E294E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39696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4DF12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E82A5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6A3E5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A6B9F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8E07" w14:textId="77777777" w:rsidR="00FC2C5A" w:rsidRPr="00DB4AEA" w:rsidRDefault="00FC2C5A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85F28" w14:textId="77777777" w:rsidR="00FC2C5A" w:rsidRPr="00DB4AEA" w:rsidRDefault="00FC2C5A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77FB6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B3E77" w14:textId="77777777" w:rsidR="00200452" w:rsidRPr="00DB4AEA" w:rsidRDefault="00D643B3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71480A6F" w14:textId="77777777" w:rsidR="00FD1B0F" w:rsidRPr="00DB4AEA" w:rsidRDefault="00FD1B0F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52ECB" w14:textId="77777777" w:rsidR="00FD1B0F" w:rsidRPr="00DB4AEA" w:rsidRDefault="00FD1B0F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1264B" w14:textId="77777777" w:rsidR="00FD1B0F" w:rsidRPr="00DB4AEA" w:rsidRDefault="00FD1B0F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6F186" w14:textId="77777777" w:rsidR="00FD1B0F" w:rsidRPr="00DB4AEA" w:rsidRDefault="00FD1B0F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C7946" w14:textId="77777777" w:rsidR="00FD1B0F" w:rsidRPr="00DB4AEA" w:rsidRDefault="00FD1B0F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532DE" w14:textId="77777777" w:rsidR="00FD1B0F" w:rsidRPr="00DB4AEA" w:rsidRDefault="00FD1B0F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D5095" w14:textId="77777777" w:rsidR="00FD1B0F" w:rsidRPr="00DB4AEA" w:rsidRDefault="00FD1B0F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92730" w14:textId="77777777" w:rsidR="00FD1B0F" w:rsidRPr="00DB4AEA" w:rsidRDefault="00FD1B0F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14C14" w14:textId="77777777" w:rsidR="00D643B3" w:rsidRPr="00DB4AEA" w:rsidRDefault="00D643B3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08DD5" w14:textId="77777777" w:rsidR="00FD1B0F" w:rsidRPr="00DB4AEA" w:rsidRDefault="00FD1B0F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styczeń,</w:t>
            </w:r>
          </w:p>
          <w:p w14:paraId="7EFDF3CD" w14:textId="77777777" w:rsidR="00FD1B0F" w:rsidRPr="00DB4AEA" w:rsidRDefault="00FD1B0F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EEDFD" w14:textId="77777777" w:rsidR="00FD1B0F" w:rsidRPr="00DB4AEA" w:rsidRDefault="00FD1B0F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EA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  <w:p w14:paraId="737D001D" w14:textId="77777777" w:rsidR="00200452" w:rsidRPr="00DB4AEA" w:rsidRDefault="00200452" w:rsidP="008A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3" w:rsidRPr="000C05AA" w14:paraId="1950B4D2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76EDBBF6" w14:textId="77777777" w:rsidR="009B6BD3" w:rsidRPr="000C05AA" w:rsidRDefault="009B6BD3" w:rsidP="004451C5">
            <w:pPr>
              <w:pStyle w:val="Nagwek5"/>
              <w:keepNext/>
              <w:spacing w:before="0" w:after="0" w:line="276" w:lineRule="auto"/>
              <w:ind w:left="290"/>
              <w:jc w:val="center"/>
              <w:rPr>
                <w:bCs w:val="0"/>
                <w:i w:val="0"/>
                <w:iCs w:val="0"/>
                <w:sz w:val="24"/>
                <w:szCs w:val="24"/>
              </w:rPr>
            </w:pPr>
            <w:r w:rsidRPr="000C05AA">
              <w:rPr>
                <w:bCs w:val="0"/>
                <w:i w:val="0"/>
                <w:sz w:val="24"/>
                <w:szCs w:val="24"/>
              </w:rPr>
              <w:lastRenderedPageBreak/>
              <w:t>Żyję bezpiecznie</w:t>
            </w:r>
          </w:p>
        </w:tc>
      </w:tr>
      <w:tr w:rsidR="009B6BD3" w:rsidRPr="000C05AA" w14:paraId="5AB76F14" w14:textId="77777777" w:rsidTr="00455E6E">
        <w:tc>
          <w:tcPr>
            <w:tcW w:w="2469" w:type="dxa"/>
            <w:gridSpan w:val="2"/>
          </w:tcPr>
          <w:p w14:paraId="483597DB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F95E8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Wyrabianie  poczucia  odpowiedzialności  za  bezpiecze</w:t>
            </w:r>
            <w:r w:rsidR="00C37578" w:rsidRPr="00AF5306">
              <w:rPr>
                <w:rFonts w:ascii="Times New Roman" w:hAnsi="Times New Roman" w:cs="Times New Roman"/>
                <w:sz w:val="24"/>
                <w:szCs w:val="24"/>
              </w:rPr>
              <w:t>ństwo  własne</w:t>
            </w: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 xml:space="preserve"> i  innych.</w:t>
            </w:r>
          </w:p>
          <w:p w14:paraId="2FF6CDF5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A480054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Zasady bezpiecznego poruszania się po drogach. Zapewniamy bezpieczną drogę do szkoły.</w:t>
            </w:r>
          </w:p>
          <w:p w14:paraId="27416591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2E2375B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Przes</w:t>
            </w:r>
            <w:r w:rsidR="00BD1CD4" w:rsidRPr="00AF5306">
              <w:rPr>
                <w:rFonts w:ascii="Times New Roman" w:hAnsi="Times New Roman" w:cs="Times New Roman"/>
                <w:sz w:val="24"/>
              </w:rPr>
              <w:t>trzegamy regulaminy</w:t>
            </w:r>
            <w:r w:rsidRPr="00AF5306">
              <w:rPr>
                <w:rFonts w:ascii="Times New Roman" w:hAnsi="Times New Roman" w:cs="Times New Roman"/>
                <w:sz w:val="24"/>
              </w:rPr>
              <w:t xml:space="preserve"> i znamy znaki bezpieczeństwa.</w:t>
            </w:r>
          </w:p>
          <w:p w14:paraId="0B726312" w14:textId="77777777" w:rsidR="009B6BD3" w:rsidRPr="00AF5306" w:rsidRDefault="009B6BD3" w:rsidP="004451C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E4F682E" w14:textId="77777777" w:rsidR="009B6BD3" w:rsidRPr="00AF5306" w:rsidRDefault="009B6BD3" w:rsidP="004451C5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75C80DC" w14:textId="77777777" w:rsidR="009B6BD3" w:rsidRPr="00AF5306" w:rsidRDefault="009B6BD3" w:rsidP="004451C5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14:paraId="02C82ABA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41BDAE4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BA934F2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56109C5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6C0ACF2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8B7ACB7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Bezpiec</w:t>
            </w:r>
            <w:r w:rsidR="00BA5479" w:rsidRPr="00AF5306">
              <w:rPr>
                <w:rFonts w:ascii="Times New Roman" w:hAnsi="Times New Roman" w:cs="Times New Roman"/>
                <w:sz w:val="24"/>
              </w:rPr>
              <w:t>zni podczas lekcji</w:t>
            </w:r>
            <w:r w:rsidRPr="00AF5306">
              <w:rPr>
                <w:rFonts w:ascii="Times New Roman" w:hAnsi="Times New Roman" w:cs="Times New Roman"/>
                <w:sz w:val="24"/>
              </w:rPr>
              <w:t xml:space="preserve"> i przerw międzylekcyjnych.</w:t>
            </w:r>
          </w:p>
          <w:p w14:paraId="09699212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21568BF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A6047AB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AAA549E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37D2802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374C32D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1703EC9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A2569A8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8531431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63A848D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DFBEC83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4AD4EE2" w14:textId="77777777" w:rsidR="00B51794" w:rsidRDefault="00B51794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7B80027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Bezpiecznie i wesoło spędzamy ferie i wakacje.</w:t>
            </w:r>
          </w:p>
          <w:p w14:paraId="78EAC004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55036" w14:textId="77777777" w:rsidR="009B6BD3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2732412" w14:textId="77777777" w:rsidR="00806B24" w:rsidRPr="00AF5306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63BBB6D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Uczymy się udzielać pierwszej pomocy.</w:t>
            </w:r>
          </w:p>
          <w:p w14:paraId="7C922C38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76891" w14:textId="77777777" w:rsidR="009B6BD3" w:rsidRDefault="009B6BD3" w:rsidP="004451C5">
            <w:pPr>
              <w:spacing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33ED8" w14:textId="77777777" w:rsidR="00814ED9" w:rsidRPr="00AF5306" w:rsidRDefault="00814ED9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1FEB8D7" w14:textId="77777777" w:rsidR="00C008B7" w:rsidRPr="00AF5306" w:rsidRDefault="000D7D1B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Współpraca</w:t>
            </w:r>
            <w:r w:rsidR="005D1B8D">
              <w:rPr>
                <w:rFonts w:ascii="Times New Roman" w:hAnsi="Times New Roman" w:cs="Times New Roman"/>
                <w:sz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z Ośrodkiem </w:t>
            </w:r>
            <w:r w:rsidR="009B6BD3" w:rsidRPr="00AF5306">
              <w:rPr>
                <w:rFonts w:ascii="Times New Roman" w:hAnsi="Times New Roman" w:cs="Times New Roman"/>
                <w:sz w:val="24"/>
              </w:rPr>
              <w:t xml:space="preserve"> Zdrowia </w:t>
            </w:r>
          </w:p>
          <w:p w14:paraId="4405D7D0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 xml:space="preserve">w </w:t>
            </w:r>
            <w:r w:rsidR="00806B24">
              <w:rPr>
                <w:rFonts w:ascii="Times New Roman" w:hAnsi="Times New Roman" w:cs="Times New Roman"/>
                <w:sz w:val="24"/>
              </w:rPr>
              <w:t>Bedlnie</w:t>
            </w:r>
            <w:r w:rsidRPr="00AF530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12" w:type="dxa"/>
          </w:tcPr>
          <w:p w14:paraId="2F3519E2" w14:textId="77777777" w:rsidR="00D643B3" w:rsidRDefault="00D643B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ECC58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Bezpieczne zachowania  na  terenie  szkoły  i  poza  nią.</w:t>
            </w:r>
          </w:p>
          <w:p w14:paraId="55620C42" w14:textId="77777777" w:rsidR="00C37578" w:rsidRPr="00AF5306" w:rsidRDefault="00C37578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D13F9" w14:textId="77777777" w:rsidR="00C37578" w:rsidRPr="00AF5306" w:rsidRDefault="00C37578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402B0" w14:textId="77777777" w:rsidR="009B6BD3" w:rsidRPr="00AF5306" w:rsidRDefault="009B6BD3" w:rsidP="004451C5">
            <w:pPr>
              <w:spacing w:line="276" w:lineRule="auto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Kształtowanie umiejętności                   i nawyku  rozpoznawania  znaków  drogowych  na  drogach  publicznych.</w:t>
            </w:r>
          </w:p>
          <w:p w14:paraId="2797DB80" w14:textId="77777777" w:rsidR="009B6BD3" w:rsidRPr="00AF5306" w:rsidRDefault="009B6BD3" w:rsidP="004451C5">
            <w:pPr>
              <w:spacing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C94DF" w14:textId="77777777" w:rsidR="0054555E" w:rsidRPr="00AF5306" w:rsidRDefault="0054555E" w:rsidP="004451C5">
            <w:pPr>
              <w:spacing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7DA8B" w14:textId="77777777" w:rsidR="0054555E" w:rsidRPr="00AF5306" w:rsidRDefault="009B6BD3" w:rsidP="004451C5">
            <w:pPr>
              <w:spacing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 xml:space="preserve">Przygotowanie uczniów do egzaminu na kartę rowerową. Zajęcia        </w:t>
            </w:r>
            <w:r w:rsidR="00BE17EF" w:rsidRPr="00AF5306">
              <w:rPr>
                <w:rFonts w:ascii="Times New Roman" w:hAnsi="Times New Roman" w:cs="Times New Roman"/>
                <w:sz w:val="24"/>
                <w:szCs w:val="24"/>
              </w:rPr>
              <w:t xml:space="preserve">         mające na celu </w:t>
            </w: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 xml:space="preserve">prezentację prawidłowych zachowań na drodze i poprawę bezpieczeństwa dzieci </w:t>
            </w:r>
          </w:p>
          <w:p w14:paraId="6707F4CA" w14:textId="77777777" w:rsidR="009B6BD3" w:rsidRPr="00AF5306" w:rsidRDefault="009B6BD3" w:rsidP="004451C5">
            <w:pPr>
              <w:spacing w:line="276" w:lineRule="auto"/>
              <w:ind w:right="110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>w ruchu drogowym.</w:t>
            </w:r>
          </w:p>
          <w:p w14:paraId="3746D19C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2E41A8D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3DB54A2" w14:textId="77777777" w:rsidR="00FC128C" w:rsidRPr="00AF5306" w:rsidRDefault="00FC128C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Przes</w:t>
            </w:r>
            <w:r w:rsidR="003D575B" w:rsidRPr="00AF5306">
              <w:rPr>
                <w:rFonts w:ascii="Times New Roman" w:hAnsi="Times New Roman" w:cs="Times New Roman"/>
                <w:sz w:val="24"/>
              </w:rPr>
              <w:t>trzeganie p</w:t>
            </w:r>
            <w:r w:rsidRPr="00AF5306">
              <w:rPr>
                <w:rFonts w:ascii="Times New Roman" w:hAnsi="Times New Roman" w:cs="Times New Roman"/>
                <w:sz w:val="24"/>
              </w:rPr>
              <w:t xml:space="preserve">rocedur bezpieczeństwa w celu zapobiegania i przeciwdziałania COVID </w:t>
            </w:r>
            <w:r w:rsidR="00167E7B" w:rsidRPr="00AF5306">
              <w:rPr>
                <w:rFonts w:ascii="Times New Roman" w:hAnsi="Times New Roman" w:cs="Times New Roman"/>
                <w:sz w:val="24"/>
              </w:rPr>
              <w:t>–</w:t>
            </w:r>
            <w:r w:rsidRPr="00AF5306">
              <w:rPr>
                <w:rFonts w:ascii="Times New Roman" w:hAnsi="Times New Roman" w:cs="Times New Roman"/>
                <w:sz w:val="24"/>
              </w:rPr>
              <w:t xml:space="preserve"> 19</w:t>
            </w:r>
          </w:p>
          <w:p w14:paraId="404ABAA5" w14:textId="77777777" w:rsidR="00167E7B" w:rsidRPr="00AF5306" w:rsidRDefault="00167E7B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 xml:space="preserve">Pogadanka o </w:t>
            </w:r>
          </w:p>
          <w:p w14:paraId="0DE72615" w14:textId="77777777" w:rsidR="00167E7B" w:rsidRPr="00AF5306" w:rsidRDefault="00167E7B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COVID - 19</w:t>
            </w:r>
          </w:p>
          <w:p w14:paraId="77ACBACF" w14:textId="77777777" w:rsidR="009B6BD3" w:rsidRPr="00AF5306" w:rsidRDefault="00AC6E48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Przestrzeganie znaków bezpieczeństwa znajdujących</w:t>
            </w:r>
            <w:r w:rsidR="009B6BD3" w:rsidRPr="00AF5306">
              <w:rPr>
                <w:rFonts w:ascii="Times New Roman" w:hAnsi="Times New Roman" w:cs="Times New Roman"/>
                <w:sz w:val="24"/>
              </w:rPr>
              <w:t xml:space="preserve"> się w szkole.</w:t>
            </w:r>
          </w:p>
          <w:p w14:paraId="38878678" w14:textId="77777777" w:rsidR="009B6BD3" w:rsidRDefault="00870A13" w:rsidP="004451C5">
            <w:pPr>
              <w:spacing w:line="276" w:lineRule="auto"/>
              <w:ind w:right="110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Przypomnienie regulaminu</w:t>
            </w:r>
            <w:r w:rsidR="009B6BD3" w:rsidRPr="00AF5306">
              <w:rPr>
                <w:rFonts w:ascii="Times New Roman" w:hAnsi="Times New Roman" w:cs="Times New Roman"/>
                <w:sz w:val="24"/>
              </w:rPr>
              <w:t xml:space="preserve"> placu zabaw, sali gimnastycznej, pracowni komputerowej.</w:t>
            </w:r>
          </w:p>
          <w:p w14:paraId="423E7964" w14:textId="77777777" w:rsidR="00B51794" w:rsidRPr="00AF5306" w:rsidRDefault="00B51794" w:rsidP="004451C5">
            <w:pPr>
              <w:spacing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3DC53" w14:textId="77777777" w:rsidR="009B6BD3" w:rsidRPr="00806B24" w:rsidRDefault="009B6BD3" w:rsidP="004451C5">
            <w:pPr>
              <w:spacing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  <w:szCs w:val="24"/>
              </w:rPr>
              <w:t xml:space="preserve">Wdrażanie </w:t>
            </w:r>
            <w:r w:rsidRPr="00AF5306">
              <w:rPr>
                <w:rFonts w:ascii="Times New Roman" w:hAnsi="Times New Roman" w:cs="Times New Roman"/>
                <w:i/>
                <w:sz w:val="24"/>
                <w:szCs w:val="24"/>
              </w:rPr>
              <w:t>Zasad bezpiec</w:t>
            </w:r>
            <w:r w:rsidR="00327AEA" w:rsidRPr="00AF5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znego zachowania </w:t>
            </w:r>
            <w:r w:rsidRPr="00AF53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 szkole</w:t>
            </w:r>
            <w:r w:rsidR="00806B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806B24" w:rsidRPr="002B60E6">
              <w:rPr>
                <w:rFonts w:ascii="Times New Roman" w:hAnsi="Times New Roman" w:cs="Times New Roman"/>
                <w:sz w:val="24"/>
                <w:szCs w:val="24"/>
              </w:rPr>
              <w:t>gazetka ścienna na korytarzu.</w:t>
            </w:r>
          </w:p>
          <w:p w14:paraId="01E844AE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69F89AC" w14:textId="77777777" w:rsidR="009B6BD3" w:rsidRPr="002B60E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B60E6">
              <w:rPr>
                <w:rFonts w:ascii="Times New Roman" w:hAnsi="Times New Roman" w:cs="Times New Roman"/>
                <w:sz w:val="24"/>
              </w:rPr>
              <w:t xml:space="preserve">Pogadanka </w:t>
            </w:r>
            <w:r w:rsidR="00806B24" w:rsidRPr="002B60E6">
              <w:rPr>
                <w:rFonts w:ascii="Times New Roman" w:hAnsi="Times New Roman" w:cs="Times New Roman"/>
                <w:sz w:val="24"/>
              </w:rPr>
              <w:t>oraz prezentacja multimedialna w ramach</w:t>
            </w:r>
            <w:r w:rsidR="00806B24" w:rsidRPr="002B60E6">
              <w:rPr>
                <w:rFonts w:ascii="Times New Roman" w:hAnsi="Times New Roman" w:cs="Times New Roman"/>
                <w:i/>
                <w:sz w:val="24"/>
              </w:rPr>
              <w:t xml:space="preserve"> Światowego Dnia Pierwszej Pomocy</w:t>
            </w:r>
          </w:p>
          <w:p w14:paraId="717169BE" w14:textId="77777777" w:rsidR="00D855E6" w:rsidRPr="00AF5306" w:rsidRDefault="00D855E6" w:rsidP="004451C5">
            <w:pPr>
              <w:spacing w:line="276" w:lineRule="auto"/>
              <w:ind w:right="110"/>
              <w:rPr>
                <w:rFonts w:ascii="Times New Roman" w:hAnsi="Times New Roman" w:cs="Times New Roman"/>
                <w:sz w:val="24"/>
              </w:rPr>
            </w:pPr>
          </w:p>
          <w:p w14:paraId="26F2A233" w14:textId="77777777" w:rsidR="009B6BD3" w:rsidRPr="00AF5306" w:rsidRDefault="009B6BD3" w:rsidP="004451C5">
            <w:pPr>
              <w:spacing w:line="276" w:lineRule="auto"/>
              <w:ind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 xml:space="preserve">Stałe spotkania                                 z pielęgniarką, pogadanki. </w:t>
            </w:r>
          </w:p>
          <w:p w14:paraId="454541E3" w14:textId="77777777" w:rsidR="009B6BD3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D869F" w14:textId="77777777" w:rsidR="002B60E6" w:rsidRDefault="002B60E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23D7A" w14:textId="77777777" w:rsidR="002B60E6" w:rsidRDefault="002B60E6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D689B" w14:textId="77777777" w:rsidR="00926C97" w:rsidRPr="00AF5306" w:rsidRDefault="00926C97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14:paraId="5AC2E2BD" w14:textId="77777777" w:rsidR="009B6BD3" w:rsidRPr="00AF5306" w:rsidRDefault="009B6BD3" w:rsidP="004451C5">
            <w:pPr>
              <w:pStyle w:val="Nagwek5"/>
              <w:keepNext/>
              <w:spacing w:before="0" w:after="0" w:line="276" w:lineRule="auto"/>
              <w:ind w:left="29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0181641A" w14:textId="77777777" w:rsidR="009B6BD3" w:rsidRPr="00AF5306" w:rsidRDefault="00E77B2D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w</w:t>
            </w:r>
            <w:r w:rsidR="009B6BD3" w:rsidRPr="00AF5306">
              <w:rPr>
                <w:rFonts w:ascii="Times New Roman" w:hAnsi="Times New Roman" w:cs="Times New Roman"/>
                <w:sz w:val="24"/>
              </w:rPr>
              <w:t>szyscy nauczyciele</w:t>
            </w:r>
            <w:r w:rsidR="00F606E6" w:rsidRPr="00AF5306">
              <w:rPr>
                <w:rFonts w:ascii="Times New Roman" w:hAnsi="Times New Roman" w:cs="Times New Roman"/>
                <w:sz w:val="24"/>
              </w:rPr>
              <w:t>,</w:t>
            </w:r>
          </w:p>
          <w:p w14:paraId="5BE9DB16" w14:textId="77777777" w:rsidR="00C37578" w:rsidRPr="00AF5306" w:rsidRDefault="00F606E6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s</w:t>
            </w:r>
            <w:r w:rsidR="00C37578" w:rsidRPr="00AF5306">
              <w:rPr>
                <w:rFonts w:ascii="Times New Roman" w:hAnsi="Times New Roman" w:cs="Times New Roman"/>
                <w:sz w:val="24"/>
              </w:rPr>
              <w:t xml:space="preserve">potkanie </w:t>
            </w:r>
            <w:r w:rsidR="00E77B2D" w:rsidRPr="00AF5306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="00C37578" w:rsidRPr="00AF5306">
              <w:rPr>
                <w:rFonts w:ascii="Times New Roman" w:hAnsi="Times New Roman" w:cs="Times New Roman"/>
                <w:sz w:val="24"/>
              </w:rPr>
              <w:t>z policjantem</w:t>
            </w:r>
          </w:p>
          <w:p w14:paraId="3586CA30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F0767A9" w14:textId="77777777" w:rsidR="00AF0B68" w:rsidRPr="00AF5306" w:rsidRDefault="00AF0B68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H. Wasielewska</w:t>
            </w:r>
            <w:r w:rsidR="00D643B3">
              <w:rPr>
                <w:rFonts w:ascii="Times New Roman" w:hAnsi="Times New Roman" w:cs="Times New Roman"/>
                <w:sz w:val="24"/>
              </w:rPr>
              <w:t>,</w:t>
            </w:r>
          </w:p>
          <w:p w14:paraId="2A20782A" w14:textId="77777777" w:rsidR="009B6BD3" w:rsidRPr="00AF5306" w:rsidRDefault="00AF0B68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n</w:t>
            </w:r>
            <w:r w:rsidR="009B6BD3" w:rsidRPr="00AF5306">
              <w:rPr>
                <w:rFonts w:ascii="Times New Roman" w:hAnsi="Times New Roman" w:cs="Times New Roman"/>
                <w:sz w:val="24"/>
              </w:rPr>
              <w:t>aucz</w:t>
            </w:r>
            <w:r w:rsidRPr="00AF5306">
              <w:rPr>
                <w:rFonts w:ascii="Times New Roman" w:hAnsi="Times New Roman" w:cs="Times New Roman"/>
                <w:sz w:val="24"/>
              </w:rPr>
              <w:t>yciele edukacji wczesnoszkolnej</w:t>
            </w:r>
          </w:p>
          <w:p w14:paraId="3AAEBED2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CDB56C7" w14:textId="77777777" w:rsidR="0054555E" w:rsidRPr="00AF5306" w:rsidRDefault="0054555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59CFDFC" w14:textId="77777777" w:rsidR="009B6BD3" w:rsidRPr="00AF5306" w:rsidRDefault="0054555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H. Wasielewska</w:t>
            </w:r>
            <w:r w:rsidR="008055DD">
              <w:rPr>
                <w:rFonts w:ascii="Times New Roman" w:hAnsi="Times New Roman" w:cs="Times New Roman"/>
                <w:sz w:val="24"/>
              </w:rPr>
              <w:t>,</w:t>
            </w:r>
            <w:r w:rsidRPr="00AF530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B6BD3" w:rsidRPr="00AF5306">
              <w:rPr>
                <w:rFonts w:ascii="Times New Roman" w:hAnsi="Times New Roman" w:cs="Times New Roman"/>
                <w:sz w:val="24"/>
              </w:rPr>
              <w:t>policjanci Ruchu Drogowego                              z Komendy</w:t>
            </w:r>
          </w:p>
          <w:p w14:paraId="52C8A9C0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Powiatowej                    w Kutnie</w:t>
            </w:r>
          </w:p>
          <w:p w14:paraId="77251898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52D63FF" w14:textId="77777777" w:rsidR="00BA5479" w:rsidRPr="00AF5306" w:rsidRDefault="00BA5479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9621351" w14:textId="77777777" w:rsidR="005D78AF" w:rsidRPr="00AF5306" w:rsidRDefault="005D78AF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28BD08F" w14:textId="77777777" w:rsidR="005D78AF" w:rsidRPr="00AF5306" w:rsidRDefault="005D78AF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8CCD864" w14:textId="77777777" w:rsidR="005D78AF" w:rsidRPr="00AF5306" w:rsidRDefault="005D78AF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5963105" w14:textId="77777777" w:rsidR="009B6BD3" w:rsidRPr="00AF5306" w:rsidRDefault="008055DD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9B6BD3" w:rsidRPr="00AF5306">
              <w:rPr>
                <w:rFonts w:ascii="Times New Roman" w:hAnsi="Times New Roman" w:cs="Times New Roman"/>
                <w:sz w:val="24"/>
              </w:rPr>
              <w:t>auczyciele</w:t>
            </w:r>
          </w:p>
          <w:p w14:paraId="7DE36B99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8A3C42C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DA97B90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9F62A44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3C03C36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00D29E5D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B1218D9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050061C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9075E3D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AB72858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F939E2C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D27CE87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B2B1B5B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FC57E40" w14:textId="77777777" w:rsidR="008C76F2" w:rsidRPr="00AF5306" w:rsidRDefault="008C76F2" w:rsidP="008C76F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6893166" w14:textId="77777777" w:rsidR="008C76F2" w:rsidRPr="00AF5306" w:rsidRDefault="008055DD" w:rsidP="008C76F2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</w:t>
            </w:r>
            <w:r w:rsidR="008C76F2" w:rsidRPr="00AF5306">
              <w:rPr>
                <w:rFonts w:ascii="Times New Roman" w:hAnsi="Times New Roman" w:cs="Times New Roman"/>
                <w:sz w:val="24"/>
              </w:rPr>
              <w:t xml:space="preserve">ychowawcy </w:t>
            </w:r>
          </w:p>
          <w:p w14:paraId="2838C8DC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57E593E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B3277A3" w14:textId="77777777" w:rsidR="00953858" w:rsidRPr="00AF5306" w:rsidRDefault="00953858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A24996E" w14:textId="77777777" w:rsidR="005835AF" w:rsidRDefault="005835AF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91EFC7C" w14:textId="77777777" w:rsidR="00806B24" w:rsidRPr="00AF5306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4C8EDA0" w14:textId="77777777" w:rsidR="0003097D" w:rsidRPr="002B60E6" w:rsidRDefault="002B60E6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p. </w:t>
            </w:r>
            <w:r w:rsidR="00806B24" w:rsidRPr="002B60E6">
              <w:rPr>
                <w:rFonts w:ascii="Times New Roman" w:hAnsi="Times New Roman" w:cs="Times New Roman"/>
                <w:sz w:val="24"/>
              </w:rPr>
              <w:t>M. Jaskuła</w:t>
            </w:r>
          </w:p>
          <w:p w14:paraId="6B50DF06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1888E976" w14:textId="77777777" w:rsidR="009B6BD3" w:rsidRPr="00AF5306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7710625" w14:textId="77777777" w:rsidR="0081102E" w:rsidRPr="00AF5306" w:rsidRDefault="0081102E" w:rsidP="009E38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6058EB6" w14:textId="77777777" w:rsidR="00D855E6" w:rsidRPr="00AF5306" w:rsidRDefault="00D855E6" w:rsidP="009E38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3E40AAB8" w14:textId="77777777" w:rsidR="004B5B39" w:rsidRPr="00AF5306" w:rsidRDefault="004B5B39" w:rsidP="009E38D9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1E21D13" w14:textId="77777777" w:rsidR="004B5B39" w:rsidRPr="00AF5306" w:rsidRDefault="004B5B39" w:rsidP="004B5B39">
            <w:pPr>
              <w:rPr>
                <w:rFonts w:ascii="Times New Roman" w:hAnsi="Times New Roman" w:cs="Times New Roman"/>
                <w:sz w:val="24"/>
              </w:rPr>
            </w:pPr>
          </w:p>
          <w:p w14:paraId="6A823FA3" w14:textId="77777777" w:rsidR="004B5B39" w:rsidRPr="00AF5306" w:rsidRDefault="004B5B39" w:rsidP="004B5B39">
            <w:pPr>
              <w:rPr>
                <w:rFonts w:ascii="Times New Roman" w:hAnsi="Times New Roman" w:cs="Times New Roman"/>
                <w:sz w:val="24"/>
              </w:rPr>
            </w:pPr>
          </w:p>
          <w:p w14:paraId="21D032F9" w14:textId="77777777" w:rsidR="004B5B39" w:rsidRPr="00AF5306" w:rsidRDefault="004B5B39" w:rsidP="004B5B39">
            <w:pPr>
              <w:rPr>
                <w:rFonts w:ascii="Times New Roman" w:hAnsi="Times New Roman" w:cs="Times New Roman"/>
                <w:sz w:val="24"/>
              </w:rPr>
            </w:pPr>
          </w:p>
          <w:p w14:paraId="4B403D5E" w14:textId="77777777" w:rsidR="009B6BD3" w:rsidRPr="00AF5306" w:rsidRDefault="009B6BD3" w:rsidP="00C008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9" w:type="dxa"/>
          </w:tcPr>
          <w:p w14:paraId="7A7F20DA" w14:textId="77777777" w:rsidR="00C37578" w:rsidRPr="00AF5306" w:rsidRDefault="00C37578" w:rsidP="004451C5">
            <w:pPr>
              <w:pStyle w:val="Nagwek5"/>
              <w:keepNext/>
              <w:spacing w:before="0" w:after="0" w:line="276" w:lineRule="auto"/>
              <w:ind w:left="29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7A1C4600" w14:textId="77777777" w:rsidR="009B6BD3" w:rsidRPr="00AF5306" w:rsidRDefault="000E1810" w:rsidP="00C37578">
            <w:pPr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w</w:t>
            </w:r>
            <w:r w:rsidR="00C37578" w:rsidRPr="00AF5306">
              <w:rPr>
                <w:rFonts w:ascii="Times New Roman" w:hAnsi="Times New Roman" w:cs="Times New Roman"/>
                <w:sz w:val="24"/>
              </w:rPr>
              <w:t>rzesień</w:t>
            </w:r>
          </w:p>
          <w:p w14:paraId="29B6631D" w14:textId="77777777" w:rsidR="00AF0B68" w:rsidRPr="00AF5306" w:rsidRDefault="000E1810" w:rsidP="00C37578">
            <w:pPr>
              <w:rPr>
                <w:rFonts w:ascii="Times New Roman" w:hAnsi="Times New Roman" w:cs="Times New Roman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styczeń</w:t>
            </w:r>
          </w:p>
          <w:p w14:paraId="550525C7" w14:textId="77777777" w:rsidR="00AF0B68" w:rsidRPr="00AF5306" w:rsidRDefault="00AF0B68" w:rsidP="00AF0B68">
            <w:pPr>
              <w:rPr>
                <w:rFonts w:ascii="Times New Roman" w:hAnsi="Times New Roman" w:cs="Times New Roman"/>
              </w:rPr>
            </w:pPr>
          </w:p>
          <w:p w14:paraId="41871FC1" w14:textId="77777777" w:rsidR="00AF0B68" w:rsidRPr="00AF5306" w:rsidRDefault="00AF0B68" w:rsidP="00AF0B68">
            <w:pPr>
              <w:rPr>
                <w:rFonts w:ascii="Times New Roman" w:hAnsi="Times New Roman" w:cs="Times New Roman"/>
              </w:rPr>
            </w:pPr>
          </w:p>
          <w:p w14:paraId="77DA0E7E" w14:textId="77777777" w:rsidR="00AF0B68" w:rsidRPr="00AF5306" w:rsidRDefault="00AF0B68" w:rsidP="00AF0B68">
            <w:pPr>
              <w:rPr>
                <w:rFonts w:ascii="Times New Roman" w:hAnsi="Times New Roman" w:cs="Times New Roman"/>
              </w:rPr>
            </w:pPr>
          </w:p>
          <w:p w14:paraId="036B00BF" w14:textId="77777777" w:rsidR="00AF0B68" w:rsidRPr="00AF5306" w:rsidRDefault="00AF0B68" w:rsidP="00AF0B68">
            <w:pPr>
              <w:rPr>
                <w:rFonts w:ascii="Times New Roman" w:hAnsi="Times New Roman" w:cs="Times New Roman"/>
              </w:rPr>
            </w:pPr>
          </w:p>
          <w:p w14:paraId="3B08545D" w14:textId="77777777" w:rsidR="00BD1CD4" w:rsidRPr="00AF5306" w:rsidRDefault="00852947" w:rsidP="00AF0B68">
            <w:pPr>
              <w:rPr>
                <w:rFonts w:ascii="Times New Roman" w:hAnsi="Times New Roman" w:cs="Times New Roman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c</w:t>
            </w:r>
            <w:r w:rsidR="00AF0B68" w:rsidRPr="00AF5306">
              <w:rPr>
                <w:rFonts w:ascii="Times New Roman" w:hAnsi="Times New Roman" w:cs="Times New Roman"/>
                <w:sz w:val="24"/>
              </w:rPr>
              <w:t>ały rok</w:t>
            </w:r>
          </w:p>
          <w:p w14:paraId="4999375F" w14:textId="77777777" w:rsidR="00BD1CD4" w:rsidRPr="00AF5306" w:rsidRDefault="00BD1CD4" w:rsidP="00BD1CD4">
            <w:pPr>
              <w:rPr>
                <w:rFonts w:ascii="Times New Roman" w:hAnsi="Times New Roman" w:cs="Times New Roman"/>
              </w:rPr>
            </w:pPr>
          </w:p>
          <w:p w14:paraId="15EE0B36" w14:textId="77777777" w:rsidR="00BD1CD4" w:rsidRPr="00AF5306" w:rsidRDefault="00BD1CD4" w:rsidP="00BD1CD4">
            <w:pPr>
              <w:rPr>
                <w:rFonts w:ascii="Times New Roman" w:hAnsi="Times New Roman" w:cs="Times New Roman"/>
              </w:rPr>
            </w:pPr>
          </w:p>
          <w:p w14:paraId="6830C5F8" w14:textId="77777777" w:rsidR="00BD1CD4" w:rsidRPr="00AF5306" w:rsidRDefault="00BD1CD4" w:rsidP="00BD1CD4">
            <w:pPr>
              <w:rPr>
                <w:rFonts w:ascii="Times New Roman" w:hAnsi="Times New Roman" w:cs="Times New Roman"/>
              </w:rPr>
            </w:pPr>
          </w:p>
          <w:p w14:paraId="3227B381" w14:textId="77777777" w:rsidR="00BD1CD4" w:rsidRPr="00AF5306" w:rsidRDefault="00BD1CD4" w:rsidP="00BD1CD4">
            <w:pPr>
              <w:rPr>
                <w:rFonts w:ascii="Times New Roman" w:hAnsi="Times New Roman" w:cs="Times New Roman"/>
              </w:rPr>
            </w:pPr>
          </w:p>
          <w:p w14:paraId="381E31BB" w14:textId="77777777" w:rsidR="00BD1CD4" w:rsidRPr="00AF5306" w:rsidRDefault="00BD1CD4" w:rsidP="00BD1CD4">
            <w:pPr>
              <w:rPr>
                <w:rFonts w:ascii="Times New Roman" w:hAnsi="Times New Roman" w:cs="Times New Roman"/>
              </w:rPr>
            </w:pPr>
          </w:p>
          <w:p w14:paraId="7966B2EA" w14:textId="77777777" w:rsidR="00BD1CD4" w:rsidRPr="00AF5306" w:rsidRDefault="00BD1CD4" w:rsidP="00BD1CD4">
            <w:pPr>
              <w:rPr>
                <w:rFonts w:ascii="Times New Roman" w:hAnsi="Times New Roman" w:cs="Times New Roman"/>
              </w:rPr>
            </w:pPr>
          </w:p>
          <w:p w14:paraId="73EAAEFE" w14:textId="77777777" w:rsidR="00BD1CD4" w:rsidRPr="00AF5306" w:rsidRDefault="00BD1CD4" w:rsidP="00BD1CD4">
            <w:pPr>
              <w:rPr>
                <w:rFonts w:ascii="Times New Roman" w:hAnsi="Times New Roman" w:cs="Times New Roman"/>
              </w:rPr>
            </w:pPr>
          </w:p>
          <w:p w14:paraId="0D484D5F" w14:textId="77777777" w:rsidR="00903F19" w:rsidRPr="00AF5306" w:rsidRDefault="00BD1CD4" w:rsidP="00BD1CD4">
            <w:pPr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kwiecień - czerwiec</w:t>
            </w:r>
          </w:p>
          <w:p w14:paraId="29CCFC2C" w14:textId="77777777" w:rsidR="00903F19" w:rsidRPr="00AF5306" w:rsidRDefault="00903F19" w:rsidP="00BD1CD4">
            <w:pPr>
              <w:rPr>
                <w:rFonts w:ascii="Times New Roman" w:hAnsi="Times New Roman" w:cs="Times New Roman"/>
                <w:sz w:val="24"/>
              </w:rPr>
            </w:pPr>
          </w:p>
          <w:p w14:paraId="37F2E27A" w14:textId="77777777" w:rsidR="00903F19" w:rsidRPr="00AF5306" w:rsidRDefault="00903F19" w:rsidP="00BD1CD4">
            <w:pPr>
              <w:rPr>
                <w:rFonts w:ascii="Times New Roman" w:hAnsi="Times New Roman" w:cs="Times New Roman"/>
                <w:sz w:val="24"/>
              </w:rPr>
            </w:pPr>
          </w:p>
          <w:p w14:paraId="7BE72886" w14:textId="77777777" w:rsidR="00903F19" w:rsidRPr="00AF5306" w:rsidRDefault="00903F19" w:rsidP="00BD1CD4">
            <w:pPr>
              <w:rPr>
                <w:rFonts w:ascii="Times New Roman" w:hAnsi="Times New Roman" w:cs="Times New Roman"/>
                <w:sz w:val="24"/>
              </w:rPr>
            </w:pPr>
          </w:p>
          <w:p w14:paraId="6E0AA472" w14:textId="77777777" w:rsidR="00903F19" w:rsidRPr="00AF5306" w:rsidRDefault="00903F19" w:rsidP="00BD1CD4">
            <w:pPr>
              <w:rPr>
                <w:rFonts w:ascii="Times New Roman" w:hAnsi="Times New Roman" w:cs="Times New Roman"/>
                <w:sz w:val="24"/>
              </w:rPr>
            </w:pPr>
          </w:p>
          <w:p w14:paraId="2953AEB7" w14:textId="77777777" w:rsidR="00903F19" w:rsidRPr="00AF5306" w:rsidRDefault="00903F19" w:rsidP="00BD1CD4">
            <w:pPr>
              <w:rPr>
                <w:rFonts w:ascii="Times New Roman" w:hAnsi="Times New Roman" w:cs="Times New Roman"/>
                <w:sz w:val="24"/>
              </w:rPr>
            </w:pPr>
          </w:p>
          <w:p w14:paraId="0A625B5B" w14:textId="77777777" w:rsidR="00903F19" w:rsidRPr="00AF5306" w:rsidRDefault="00903F19" w:rsidP="00BD1CD4">
            <w:pPr>
              <w:rPr>
                <w:rFonts w:ascii="Times New Roman" w:hAnsi="Times New Roman" w:cs="Times New Roman"/>
                <w:sz w:val="24"/>
              </w:rPr>
            </w:pPr>
          </w:p>
          <w:p w14:paraId="7A57605C" w14:textId="77777777" w:rsidR="00903F19" w:rsidRPr="00AF5306" w:rsidRDefault="00903F19" w:rsidP="00BD1CD4">
            <w:pPr>
              <w:rPr>
                <w:rFonts w:ascii="Times New Roman" w:hAnsi="Times New Roman" w:cs="Times New Roman"/>
                <w:sz w:val="24"/>
              </w:rPr>
            </w:pPr>
          </w:p>
          <w:p w14:paraId="0518B35E" w14:textId="77777777" w:rsidR="00903F19" w:rsidRPr="00AF5306" w:rsidRDefault="00903F19" w:rsidP="00BD1CD4">
            <w:pPr>
              <w:rPr>
                <w:rFonts w:ascii="Times New Roman" w:hAnsi="Times New Roman" w:cs="Times New Roman"/>
                <w:sz w:val="24"/>
              </w:rPr>
            </w:pPr>
          </w:p>
          <w:p w14:paraId="1FA5E010" w14:textId="77777777" w:rsidR="00903F19" w:rsidRPr="00AF5306" w:rsidRDefault="00903F19" w:rsidP="00BD1CD4">
            <w:pPr>
              <w:rPr>
                <w:rFonts w:ascii="Times New Roman" w:hAnsi="Times New Roman" w:cs="Times New Roman"/>
                <w:sz w:val="24"/>
              </w:rPr>
            </w:pPr>
          </w:p>
          <w:p w14:paraId="39918128" w14:textId="77777777" w:rsidR="00903F19" w:rsidRPr="00AF5306" w:rsidRDefault="00903F19" w:rsidP="00BD1CD4">
            <w:pPr>
              <w:rPr>
                <w:rFonts w:ascii="Times New Roman" w:hAnsi="Times New Roman" w:cs="Times New Roman"/>
                <w:sz w:val="24"/>
              </w:rPr>
            </w:pPr>
          </w:p>
          <w:p w14:paraId="1E14AFFA" w14:textId="77777777" w:rsidR="00903F19" w:rsidRPr="00AF5306" w:rsidRDefault="00903F19" w:rsidP="00BD1CD4">
            <w:pPr>
              <w:rPr>
                <w:rFonts w:ascii="Times New Roman" w:hAnsi="Times New Roman" w:cs="Times New Roman"/>
                <w:sz w:val="24"/>
              </w:rPr>
            </w:pPr>
          </w:p>
          <w:p w14:paraId="1AAFD87F" w14:textId="77777777" w:rsidR="00281468" w:rsidRPr="00AF5306" w:rsidRDefault="002B60E6" w:rsidP="00BD1C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 razie konieczności</w:t>
            </w:r>
          </w:p>
          <w:p w14:paraId="67114F55" w14:textId="77777777" w:rsidR="00281468" w:rsidRPr="00AF5306" w:rsidRDefault="00281468" w:rsidP="00281468">
            <w:pPr>
              <w:rPr>
                <w:rFonts w:ascii="Times New Roman" w:hAnsi="Times New Roman" w:cs="Times New Roman"/>
                <w:sz w:val="24"/>
              </w:rPr>
            </w:pPr>
          </w:p>
          <w:p w14:paraId="1E1D6FDC" w14:textId="77777777" w:rsidR="00281468" w:rsidRPr="00AF5306" w:rsidRDefault="00281468" w:rsidP="00281468">
            <w:pPr>
              <w:rPr>
                <w:rFonts w:ascii="Times New Roman" w:hAnsi="Times New Roman" w:cs="Times New Roman"/>
                <w:sz w:val="24"/>
              </w:rPr>
            </w:pPr>
          </w:p>
          <w:p w14:paraId="6A5907B0" w14:textId="77777777" w:rsidR="00281468" w:rsidRPr="00AF5306" w:rsidRDefault="00281468" w:rsidP="00281468">
            <w:pPr>
              <w:rPr>
                <w:rFonts w:ascii="Times New Roman" w:hAnsi="Times New Roman" w:cs="Times New Roman"/>
                <w:sz w:val="24"/>
              </w:rPr>
            </w:pPr>
          </w:p>
          <w:p w14:paraId="7488D0B0" w14:textId="77777777" w:rsidR="00281468" w:rsidRPr="00AF5306" w:rsidRDefault="00281468" w:rsidP="00281468">
            <w:pPr>
              <w:rPr>
                <w:rFonts w:ascii="Times New Roman" w:hAnsi="Times New Roman" w:cs="Times New Roman"/>
                <w:sz w:val="24"/>
              </w:rPr>
            </w:pPr>
          </w:p>
          <w:p w14:paraId="3FBAE367" w14:textId="77777777" w:rsidR="00281468" w:rsidRPr="00AF5306" w:rsidRDefault="00281468" w:rsidP="00281468">
            <w:pPr>
              <w:rPr>
                <w:rFonts w:ascii="Times New Roman" w:hAnsi="Times New Roman" w:cs="Times New Roman"/>
                <w:sz w:val="24"/>
              </w:rPr>
            </w:pPr>
          </w:p>
          <w:p w14:paraId="7FB2BCCF" w14:textId="77777777" w:rsidR="00281468" w:rsidRPr="00AF5306" w:rsidRDefault="00281468" w:rsidP="00281468">
            <w:pPr>
              <w:rPr>
                <w:rFonts w:ascii="Times New Roman" w:hAnsi="Times New Roman" w:cs="Times New Roman"/>
                <w:sz w:val="24"/>
              </w:rPr>
            </w:pPr>
          </w:p>
          <w:p w14:paraId="07023B9A" w14:textId="77777777" w:rsidR="00281468" w:rsidRPr="00AF5306" w:rsidRDefault="00281468" w:rsidP="00281468">
            <w:pPr>
              <w:rPr>
                <w:rFonts w:ascii="Times New Roman" w:hAnsi="Times New Roman" w:cs="Times New Roman"/>
                <w:sz w:val="24"/>
              </w:rPr>
            </w:pPr>
          </w:p>
          <w:p w14:paraId="7BB533B8" w14:textId="77777777" w:rsidR="00281468" w:rsidRPr="00AF5306" w:rsidRDefault="00281468" w:rsidP="00281468">
            <w:pPr>
              <w:rPr>
                <w:rFonts w:ascii="Times New Roman" w:hAnsi="Times New Roman" w:cs="Times New Roman"/>
                <w:sz w:val="24"/>
              </w:rPr>
            </w:pPr>
          </w:p>
          <w:p w14:paraId="718E238F" w14:textId="77777777" w:rsidR="00281468" w:rsidRPr="00AF5306" w:rsidRDefault="00281468" w:rsidP="00281468">
            <w:pPr>
              <w:rPr>
                <w:rFonts w:ascii="Times New Roman" w:hAnsi="Times New Roman" w:cs="Times New Roman"/>
                <w:sz w:val="24"/>
              </w:rPr>
            </w:pPr>
          </w:p>
          <w:p w14:paraId="74F71FC1" w14:textId="77777777" w:rsidR="00281468" w:rsidRPr="00AF5306" w:rsidRDefault="00281468" w:rsidP="00281468">
            <w:pPr>
              <w:rPr>
                <w:rFonts w:ascii="Times New Roman" w:hAnsi="Times New Roman" w:cs="Times New Roman"/>
                <w:sz w:val="24"/>
              </w:rPr>
            </w:pPr>
          </w:p>
          <w:p w14:paraId="478A243A" w14:textId="77777777" w:rsidR="00281468" w:rsidRPr="00AF5306" w:rsidRDefault="00281468" w:rsidP="00281468">
            <w:pPr>
              <w:rPr>
                <w:rFonts w:ascii="Times New Roman" w:hAnsi="Times New Roman" w:cs="Times New Roman"/>
                <w:sz w:val="24"/>
              </w:rPr>
            </w:pPr>
          </w:p>
          <w:p w14:paraId="199C9B51" w14:textId="77777777" w:rsidR="00903F19" w:rsidRPr="00AF5306" w:rsidRDefault="00953858" w:rsidP="00953858">
            <w:pPr>
              <w:tabs>
                <w:tab w:val="left" w:pos="215"/>
              </w:tabs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ab/>
            </w:r>
          </w:p>
          <w:p w14:paraId="27FF2887" w14:textId="77777777" w:rsidR="00953858" w:rsidRPr="00AF5306" w:rsidRDefault="00953858" w:rsidP="00953858">
            <w:pPr>
              <w:tabs>
                <w:tab w:val="left" w:pos="215"/>
              </w:tabs>
              <w:rPr>
                <w:rFonts w:ascii="Times New Roman" w:hAnsi="Times New Roman" w:cs="Times New Roman"/>
                <w:sz w:val="24"/>
              </w:rPr>
            </w:pPr>
          </w:p>
          <w:p w14:paraId="02C27C11" w14:textId="77777777" w:rsidR="00B51794" w:rsidRDefault="00B51794" w:rsidP="00953858">
            <w:pPr>
              <w:tabs>
                <w:tab w:val="left" w:pos="215"/>
              </w:tabs>
              <w:rPr>
                <w:rFonts w:ascii="Times New Roman" w:hAnsi="Times New Roman" w:cs="Times New Roman"/>
                <w:sz w:val="24"/>
              </w:rPr>
            </w:pPr>
          </w:p>
          <w:p w14:paraId="7A1E546A" w14:textId="77777777" w:rsidR="00953858" w:rsidRPr="00AF5306" w:rsidRDefault="00953858" w:rsidP="00953858">
            <w:pPr>
              <w:tabs>
                <w:tab w:val="left" w:pos="215"/>
              </w:tabs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 xml:space="preserve">styczeń </w:t>
            </w:r>
          </w:p>
          <w:p w14:paraId="78996835" w14:textId="77777777" w:rsidR="00953858" w:rsidRPr="00AF5306" w:rsidRDefault="00953858" w:rsidP="00953858">
            <w:pPr>
              <w:tabs>
                <w:tab w:val="left" w:pos="215"/>
              </w:tabs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czerwiec</w:t>
            </w:r>
          </w:p>
          <w:p w14:paraId="303FBA35" w14:textId="77777777" w:rsidR="00953858" w:rsidRPr="00AF5306" w:rsidRDefault="00953858" w:rsidP="00953858">
            <w:pPr>
              <w:tabs>
                <w:tab w:val="left" w:pos="215"/>
              </w:tabs>
              <w:rPr>
                <w:rFonts w:ascii="Times New Roman" w:hAnsi="Times New Roman" w:cs="Times New Roman"/>
                <w:sz w:val="24"/>
              </w:rPr>
            </w:pPr>
          </w:p>
          <w:p w14:paraId="17D74DF6" w14:textId="77777777" w:rsidR="005835AF" w:rsidRDefault="005835AF" w:rsidP="00953858">
            <w:pPr>
              <w:rPr>
                <w:rFonts w:ascii="Times New Roman" w:hAnsi="Times New Roman" w:cs="Times New Roman"/>
                <w:sz w:val="24"/>
              </w:rPr>
            </w:pPr>
          </w:p>
          <w:p w14:paraId="39D68D84" w14:textId="77777777" w:rsidR="002B60E6" w:rsidRDefault="002B60E6" w:rsidP="00953858">
            <w:pPr>
              <w:rPr>
                <w:rFonts w:ascii="Times New Roman" w:hAnsi="Times New Roman" w:cs="Times New Roman"/>
                <w:sz w:val="24"/>
              </w:rPr>
            </w:pPr>
          </w:p>
          <w:p w14:paraId="76FFCECD" w14:textId="77777777" w:rsidR="002B60E6" w:rsidRDefault="002B60E6" w:rsidP="00953858">
            <w:pPr>
              <w:rPr>
                <w:rFonts w:ascii="Times New Roman" w:hAnsi="Times New Roman" w:cs="Times New Roman"/>
                <w:sz w:val="24"/>
              </w:rPr>
            </w:pPr>
          </w:p>
          <w:p w14:paraId="4EAD841C" w14:textId="77777777" w:rsidR="002B60E6" w:rsidRDefault="002B60E6" w:rsidP="00953858">
            <w:pPr>
              <w:rPr>
                <w:rFonts w:ascii="Times New Roman" w:hAnsi="Times New Roman" w:cs="Times New Roman"/>
                <w:sz w:val="24"/>
              </w:rPr>
            </w:pPr>
          </w:p>
          <w:p w14:paraId="71B206E7" w14:textId="77777777" w:rsidR="00806B24" w:rsidRPr="00AF5306" w:rsidRDefault="00806B24" w:rsidP="00953858">
            <w:pPr>
              <w:rPr>
                <w:rFonts w:ascii="Times New Roman" w:hAnsi="Times New Roman" w:cs="Times New Roman"/>
                <w:sz w:val="24"/>
              </w:rPr>
            </w:pPr>
          </w:p>
          <w:p w14:paraId="55BFB8DD" w14:textId="77777777" w:rsidR="00953858" w:rsidRPr="00AF5306" w:rsidRDefault="00D643B3" w:rsidP="009538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Wrzesień</w:t>
            </w:r>
          </w:p>
          <w:p w14:paraId="3723D452" w14:textId="77777777" w:rsidR="00953858" w:rsidRDefault="00953858" w:rsidP="00953858">
            <w:pPr>
              <w:rPr>
                <w:rFonts w:ascii="Times New Roman" w:hAnsi="Times New Roman" w:cs="Times New Roman"/>
                <w:sz w:val="24"/>
              </w:rPr>
            </w:pPr>
          </w:p>
          <w:p w14:paraId="7495260D" w14:textId="77777777" w:rsidR="00806B24" w:rsidRDefault="00806B24" w:rsidP="00953858">
            <w:pPr>
              <w:rPr>
                <w:rFonts w:ascii="Times New Roman" w:hAnsi="Times New Roman" w:cs="Times New Roman"/>
                <w:sz w:val="24"/>
              </w:rPr>
            </w:pPr>
          </w:p>
          <w:p w14:paraId="18E1BFE1" w14:textId="77777777" w:rsidR="00806B24" w:rsidRDefault="00806B24" w:rsidP="00953858">
            <w:pPr>
              <w:rPr>
                <w:rFonts w:ascii="Times New Roman" w:hAnsi="Times New Roman" w:cs="Times New Roman"/>
                <w:sz w:val="24"/>
              </w:rPr>
            </w:pPr>
          </w:p>
          <w:p w14:paraId="278AD7A8" w14:textId="77777777" w:rsidR="002B60E6" w:rsidRDefault="002B60E6" w:rsidP="00953858">
            <w:pPr>
              <w:rPr>
                <w:rFonts w:ascii="Times New Roman" w:hAnsi="Times New Roman" w:cs="Times New Roman"/>
                <w:sz w:val="24"/>
              </w:rPr>
            </w:pPr>
          </w:p>
          <w:p w14:paraId="1480155C" w14:textId="77777777" w:rsidR="002B60E6" w:rsidRDefault="002B60E6" w:rsidP="00953858">
            <w:pPr>
              <w:rPr>
                <w:rFonts w:ascii="Times New Roman" w:hAnsi="Times New Roman" w:cs="Times New Roman"/>
                <w:sz w:val="24"/>
              </w:rPr>
            </w:pPr>
          </w:p>
          <w:p w14:paraId="10C02F49" w14:textId="77777777" w:rsidR="00806B24" w:rsidRPr="00AF5306" w:rsidRDefault="00806B24" w:rsidP="00953858">
            <w:pPr>
              <w:rPr>
                <w:rFonts w:ascii="Times New Roman" w:hAnsi="Times New Roman" w:cs="Times New Roman"/>
                <w:sz w:val="24"/>
              </w:rPr>
            </w:pPr>
          </w:p>
          <w:p w14:paraId="37E2B439" w14:textId="77777777" w:rsidR="009E38D9" w:rsidRPr="00AF5306" w:rsidRDefault="00D223C3" w:rsidP="009E38D9">
            <w:pPr>
              <w:rPr>
                <w:rFonts w:ascii="Times New Roman" w:hAnsi="Times New Roman" w:cs="Times New Roman"/>
                <w:sz w:val="24"/>
              </w:rPr>
            </w:pPr>
            <w:r w:rsidRPr="00AF5306">
              <w:rPr>
                <w:rFonts w:ascii="Times New Roman" w:hAnsi="Times New Roman" w:cs="Times New Roman"/>
                <w:sz w:val="24"/>
              </w:rPr>
              <w:t>cały rok</w:t>
            </w:r>
          </w:p>
          <w:p w14:paraId="0F28CB19" w14:textId="77777777" w:rsidR="0081102E" w:rsidRPr="00AF5306" w:rsidRDefault="0081102E" w:rsidP="009E38D9">
            <w:pPr>
              <w:rPr>
                <w:rFonts w:ascii="Times New Roman" w:hAnsi="Times New Roman" w:cs="Times New Roman"/>
                <w:sz w:val="24"/>
              </w:rPr>
            </w:pPr>
          </w:p>
          <w:p w14:paraId="2B043023" w14:textId="77777777" w:rsidR="009E38D9" w:rsidRPr="00AF5306" w:rsidRDefault="009E38D9" w:rsidP="00D855E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6BD3" w:rsidRPr="000C05AA" w14:paraId="422CF78A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4A2D2D3A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Stop agresji i przemocy</w:t>
            </w:r>
          </w:p>
        </w:tc>
      </w:tr>
      <w:tr w:rsidR="009B6BD3" w:rsidRPr="000C05AA" w14:paraId="774C7820" w14:textId="77777777" w:rsidTr="00177D99">
        <w:tc>
          <w:tcPr>
            <w:tcW w:w="2469" w:type="dxa"/>
            <w:gridSpan w:val="2"/>
          </w:tcPr>
          <w:p w14:paraId="5221516F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DE32B" w14:textId="77777777" w:rsidR="009B6BD3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>Przeciwdziałanie przemocy rówieśniczej.</w:t>
            </w:r>
          </w:p>
          <w:p w14:paraId="5840CC46" w14:textId="77777777" w:rsidR="009B6BD3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8999" w14:textId="77777777" w:rsidR="002D51CF" w:rsidRPr="002B60E6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Wspomaganie wychowawczej roli rodziny</w:t>
            </w:r>
          </w:p>
          <w:p w14:paraId="42508933" w14:textId="77777777" w:rsidR="00806B24" w:rsidRPr="002B60E6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C4278" w14:textId="77777777" w:rsidR="00806B24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EC05F" w14:textId="77777777" w:rsidR="00806B24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6E0FD" w14:textId="77777777" w:rsidR="00806B24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3A00" w14:textId="77777777" w:rsidR="00806B24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80804" w14:textId="77777777" w:rsidR="00806B24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83839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1DA72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60514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DBCE9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51F05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DDA1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A4906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0355C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BDD84" w14:textId="77777777" w:rsidR="00806B24" w:rsidRPr="008055DD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DFBA7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>Przeciwdziałanie przemocy w rodzinie.</w:t>
            </w:r>
          </w:p>
          <w:p w14:paraId="757C0251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1D6A9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4E756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BB532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308D2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28F9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E9346" w14:textId="77777777" w:rsidR="00BA0E58" w:rsidRPr="008055DD" w:rsidRDefault="00BA0E5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4D4D2" w14:textId="77777777" w:rsidR="00BA0E58" w:rsidRDefault="00BA0E5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67CF" w14:textId="77777777" w:rsidR="00990FAD" w:rsidRPr="008055DD" w:rsidRDefault="00990FA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6323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>Kształtowanie zachowań asertywnych.</w:t>
            </w:r>
          </w:p>
          <w:p w14:paraId="260427FB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A22D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05197" w14:textId="77777777" w:rsidR="00E05FFF" w:rsidRDefault="00E05FFF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055D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5B633" w14:textId="77777777" w:rsidR="003D7A35" w:rsidRPr="008055DD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B8E34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 xml:space="preserve">Uświadamianie                                i przeciwdziałanie </w:t>
            </w:r>
            <w:r w:rsidRPr="008055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cyberprzemocy. </w:t>
            </w:r>
          </w:p>
        </w:tc>
        <w:tc>
          <w:tcPr>
            <w:tcW w:w="2812" w:type="dxa"/>
          </w:tcPr>
          <w:p w14:paraId="5EBB4C43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98B58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>Pogadanki, pedagogizacja rodziców.</w:t>
            </w:r>
          </w:p>
          <w:p w14:paraId="3613831D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9C8B4" w14:textId="77777777" w:rsidR="00990FAD" w:rsidRDefault="00990FA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55AB7" w14:textId="77777777" w:rsidR="00806B24" w:rsidRPr="002B60E6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 xml:space="preserve">Diagnoza potrzeb rozwojowych dzieci </w:t>
            </w:r>
            <w:r w:rsidR="002B60E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i młodzieży,</w:t>
            </w:r>
          </w:p>
          <w:p w14:paraId="2365D03C" w14:textId="77777777" w:rsidR="00806B24" w:rsidRPr="002B60E6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realizacja programu wychowawczo – profilaktycznego szkoły,</w:t>
            </w:r>
          </w:p>
          <w:p w14:paraId="13F258A7" w14:textId="77777777" w:rsidR="00A04063" w:rsidRPr="002B60E6" w:rsidRDefault="00A0406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 xml:space="preserve">realizacja tematyki zajęć wychowania do życia </w:t>
            </w:r>
            <w:r w:rsidR="002B60E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w rodzinie</w:t>
            </w:r>
            <w:r w:rsidR="00904C08" w:rsidRPr="002B60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3FC3C0" w14:textId="77777777" w:rsidR="00904C08" w:rsidRPr="002B60E6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zebrania klasowe,</w:t>
            </w:r>
          </w:p>
          <w:p w14:paraId="504588B9" w14:textId="77777777" w:rsidR="00904C08" w:rsidRPr="002B60E6" w:rsidRDefault="00516CE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konsultacje dla rodziców,</w:t>
            </w:r>
          </w:p>
          <w:p w14:paraId="169AF13C" w14:textId="77777777" w:rsidR="00904C08" w:rsidRPr="002B60E6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 xml:space="preserve">kontakty korespondencyjne </w:t>
            </w:r>
            <w:r w:rsidR="002B60E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i telefoniczne,</w:t>
            </w:r>
          </w:p>
          <w:p w14:paraId="51253DF9" w14:textId="77777777" w:rsidR="00904C08" w:rsidRPr="002B60E6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uroczystości i imprezy szkolne, wycieczki,</w:t>
            </w:r>
          </w:p>
          <w:p w14:paraId="1CC7559F" w14:textId="77777777" w:rsidR="00904C08" w:rsidRPr="002B60E6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współpraca z radą szkoły.</w:t>
            </w:r>
          </w:p>
          <w:p w14:paraId="262C7846" w14:textId="77777777" w:rsidR="002D51CF" w:rsidRPr="008055DD" w:rsidRDefault="002D51CF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EE229" w14:textId="77777777" w:rsidR="00990FAD" w:rsidRPr="003D7A35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 xml:space="preserve">Spotkania </w:t>
            </w:r>
            <w:r w:rsidR="001507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>z przedstawicielami policji. Rozmowy                            z pracownikami Gminnego Ośrodka Pomocy Społecznej                w Bedlnie, współpraca                   z Powiatowym Centrum Pomocy Rodzinie</w:t>
            </w:r>
            <w:r w:rsidR="001507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 xml:space="preserve"> w Kutnie.</w:t>
            </w:r>
          </w:p>
          <w:p w14:paraId="3D06F25F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CF82F" w14:textId="77777777" w:rsidR="009B6BD3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>Scenki sytuacyjne – modelowanie alternatywnych sposobów rozwiązywania konfliktów.</w:t>
            </w:r>
          </w:p>
          <w:p w14:paraId="1119FC78" w14:textId="77777777" w:rsidR="003D7A35" w:rsidRPr="008055DD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pedagogiem szkolnym.</w:t>
            </w:r>
          </w:p>
          <w:p w14:paraId="2CF72F75" w14:textId="77777777" w:rsidR="00E05FFF" w:rsidRPr="008055DD" w:rsidRDefault="00E05FFF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46742" w14:textId="77777777" w:rsidR="00256983" w:rsidRPr="008055DD" w:rsidRDefault="009B6BD3" w:rsidP="002569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>Lekcje wychowawcze</w:t>
            </w:r>
            <w:r w:rsidR="00E05FFF" w:rsidRPr="008055DD">
              <w:rPr>
                <w:rFonts w:ascii="Times New Roman" w:hAnsi="Times New Roman" w:cs="Times New Roman"/>
                <w:sz w:val="24"/>
                <w:szCs w:val="24"/>
              </w:rPr>
              <w:t>, informatyka</w:t>
            </w:r>
            <w:r w:rsidR="00256983" w:rsidRPr="008055DD">
              <w:rPr>
                <w:rFonts w:ascii="Times New Roman" w:hAnsi="Times New Roman" w:cs="Times New Roman"/>
                <w:sz w:val="24"/>
                <w:szCs w:val="24"/>
              </w:rPr>
              <w:t xml:space="preserve"> - zagrożenia cyberprzemocą w mediach społecznościowych.  </w:t>
            </w:r>
          </w:p>
          <w:p w14:paraId="525A1AF4" w14:textId="77777777" w:rsidR="00E05FFF" w:rsidRPr="008055DD" w:rsidRDefault="0025698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3F40" w:rsidRPr="008055DD">
              <w:rPr>
                <w:rFonts w:ascii="Times New Roman" w:hAnsi="Times New Roman" w:cs="Times New Roman"/>
                <w:sz w:val="24"/>
                <w:szCs w:val="24"/>
              </w:rPr>
              <w:t>rocedury</w:t>
            </w:r>
            <w:r w:rsidR="004B4578" w:rsidRPr="008055DD">
              <w:rPr>
                <w:rFonts w:ascii="Times New Roman" w:hAnsi="Times New Roman" w:cs="Times New Roman"/>
                <w:sz w:val="24"/>
                <w:szCs w:val="24"/>
              </w:rPr>
              <w:t xml:space="preserve"> w razie zaistnienia przemocy</w:t>
            </w:r>
            <w:r w:rsidR="00B165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D7A35">
              <w:rPr>
                <w:rFonts w:ascii="Times New Roman" w:hAnsi="Times New Roman" w:cs="Times New Roman"/>
                <w:sz w:val="24"/>
                <w:szCs w:val="24"/>
              </w:rPr>
              <w:t xml:space="preserve"> w I</w:t>
            </w:r>
            <w:r w:rsidR="004B4578" w:rsidRPr="008055DD">
              <w:rPr>
                <w:rFonts w:ascii="Times New Roman" w:hAnsi="Times New Roman" w:cs="Times New Roman"/>
                <w:sz w:val="24"/>
                <w:szCs w:val="24"/>
              </w:rPr>
              <w:t>nternecie</w:t>
            </w:r>
            <w:r w:rsidR="009B6BD3" w:rsidRPr="008055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5C8E385" w14:textId="77777777" w:rsidR="009B6BD3" w:rsidRDefault="009B6BD3" w:rsidP="003F2D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5DD">
              <w:rPr>
                <w:rFonts w:ascii="Times New Roman" w:hAnsi="Times New Roman" w:cs="Times New Roman"/>
                <w:sz w:val="24"/>
                <w:szCs w:val="24"/>
              </w:rPr>
              <w:t>Zagrożenia w sieci</w:t>
            </w:r>
            <w:r w:rsidR="003F2DE3" w:rsidRPr="00805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D6032" w14:textId="77777777" w:rsidR="003D7A35" w:rsidRPr="002B60E6" w:rsidRDefault="003D7A35" w:rsidP="003D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Obchody Dnia Bezpiecznego Internetu:</w:t>
            </w:r>
          </w:p>
          <w:p w14:paraId="6FF05A2B" w14:textId="77777777" w:rsidR="003D7A35" w:rsidRPr="002B60E6" w:rsidRDefault="003D7A35" w:rsidP="003D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pogadanka, prezentacja multimedialna.</w:t>
            </w:r>
          </w:p>
          <w:p w14:paraId="72C0150F" w14:textId="77777777" w:rsidR="003D7A35" w:rsidRPr="002B60E6" w:rsidRDefault="003D7A35" w:rsidP="003F2D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4E0F3" w14:textId="77777777" w:rsidR="00BB598D" w:rsidRDefault="00BB598D" w:rsidP="003F2D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6B7E6" w14:textId="77777777" w:rsidR="00D96462" w:rsidRPr="008055DD" w:rsidRDefault="00D96462" w:rsidP="003F2D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</w:tcPr>
          <w:p w14:paraId="6DA9C26D" w14:textId="77777777" w:rsidR="009B6BD3" w:rsidRPr="008055DD" w:rsidRDefault="009B6BD3" w:rsidP="004451C5">
            <w:pPr>
              <w:pStyle w:val="Nagwek5"/>
              <w:keepNext/>
              <w:spacing w:before="0" w:after="0" w:line="276" w:lineRule="auto"/>
              <w:ind w:left="29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2494C191" w14:textId="77777777" w:rsidR="00BA0E58" w:rsidRPr="008055DD" w:rsidRDefault="008055D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6BD3" w:rsidRPr="008055DD">
              <w:rPr>
                <w:rFonts w:ascii="Times New Roman" w:hAnsi="Times New Roman" w:cs="Times New Roman"/>
                <w:sz w:val="24"/>
                <w:szCs w:val="24"/>
              </w:rPr>
              <w:t>yrektor, nauczyciele, rodzice</w:t>
            </w:r>
          </w:p>
          <w:p w14:paraId="79D295CA" w14:textId="77777777" w:rsidR="009B6BD3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567A" w14:textId="77777777" w:rsidR="00806B24" w:rsidRPr="008055DD" w:rsidRDefault="00806B24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755F8" w14:textId="77777777" w:rsidR="009B6BD3" w:rsidRPr="008055DD" w:rsidRDefault="008055D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B6BD3" w:rsidRPr="008055DD">
              <w:rPr>
                <w:rFonts w:ascii="Times New Roman" w:hAnsi="Times New Roman" w:cs="Times New Roman"/>
                <w:sz w:val="24"/>
                <w:szCs w:val="24"/>
              </w:rPr>
              <w:t>yrektor, rodzice, wychowawcy</w:t>
            </w:r>
            <w:r w:rsidR="00904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6BD3" w:rsidRPr="0080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79E828" w14:textId="77777777" w:rsidR="009B6BD3" w:rsidRPr="008055DD" w:rsidRDefault="008055D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6BD3" w:rsidRPr="008055DD">
              <w:rPr>
                <w:rFonts w:ascii="Times New Roman" w:hAnsi="Times New Roman" w:cs="Times New Roman"/>
                <w:sz w:val="24"/>
                <w:szCs w:val="24"/>
              </w:rPr>
              <w:t xml:space="preserve">auczyciele </w:t>
            </w:r>
          </w:p>
          <w:p w14:paraId="18CC10F0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288D3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7E4FD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88BB0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3A73E" w14:textId="77777777" w:rsidR="00E05FFF" w:rsidRPr="008055DD" w:rsidRDefault="00E05FFF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3DA3B" w14:textId="77777777" w:rsidR="00E05FFF" w:rsidRDefault="00E05FFF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7C1B4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000A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15DF7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EC0DE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F351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84F35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637F" w14:textId="77777777" w:rsidR="00904C08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CBE4E" w14:textId="77777777" w:rsidR="00904C08" w:rsidRPr="008055DD" w:rsidRDefault="00904C0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D6E88" w14:textId="77777777" w:rsidR="003F4BBF" w:rsidRPr="008055DD" w:rsidRDefault="008055D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6BD3" w:rsidRPr="008055DD">
              <w:rPr>
                <w:rFonts w:ascii="Times New Roman" w:hAnsi="Times New Roman" w:cs="Times New Roman"/>
                <w:sz w:val="24"/>
                <w:szCs w:val="24"/>
              </w:rPr>
              <w:t>auczy</w:t>
            </w:r>
            <w:r w:rsidR="00E05FFF" w:rsidRPr="008055DD">
              <w:rPr>
                <w:rFonts w:ascii="Times New Roman" w:hAnsi="Times New Roman" w:cs="Times New Roman"/>
                <w:sz w:val="24"/>
                <w:szCs w:val="24"/>
              </w:rPr>
              <w:t>ciele informatyki</w:t>
            </w:r>
            <w:r w:rsidR="009B6BD3" w:rsidRPr="008055DD">
              <w:rPr>
                <w:rFonts w:ascii="Times New Roman" w:hAnsi="Times New Roman" w:cs="Times New Roman"/>
                <w:sz w:val="24"/>
                <w:szCs w:val="24"/>
              </w:rPr>
              <w:t>, wychowawcy, rodzice</w:t>
            </w:r>
            <w:r w:rsidR="003F4BBF" w:rsidRPr="008055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763A17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F4BC3" w14:textId="77777777" w:rsidR="009B6BD3" w:rsidRPr="008055DD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A55A7" w14:textId="77777777" w:rsidR="009B6BD3" w:rsidRPr="008055DD" w:rsidRDefault="009B6BD3" w:rsidP="003F2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4AB08" w14:textId="77777777" w:rsidR="009B6BD3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210B2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5EBF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A9662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81501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14:paraId="744A9450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</w:p>
          <w:p w14:paraId="6C28AFCE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14:paraId="6FED5DA8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EDE8F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CD66A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A5867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E62FA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7D875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7A67D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9AB0D22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6223B7C7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F4E32C0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45FDA0FA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2E157DA0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09811EB2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398355A7" w14:textId="77777777" w:rsid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14:paraId="7E79A9FA" w14:textId="77777777" w:rsidR="003D7A35" w:rsidRPr="003D7A35" w:rsidRDefault="003D7A35" w:rsidP="004451C5">
            <w:pPr>
              <w:spacing w:line="276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1C7AD282" w14:textId="77777777" w:rsidR="00BA0E58" w:rsidRPr="008055DD" w:rsidRDefault="00BA0E58" w:rsidP="00BA0E58">
            <w:pPr>
              <w:rPr>
                <w:rFonts w:ascii="Times New Roman" w:hAnsi="Times New Roman" w:cs="Times New Roman"/>
              </w:rPr>
            </w:pPr>
          </w:p>
          <w:p w14:paraId="2EEA9447" w14:textId="77777777" w:rsidR="002D3539" w:rsidRPr="008055DD" w:rsidRDefault="00BA0E58" w:rsidP="00BA0E58">
            <w:pPr>
              <w:rPr>
                <w:rFonts w:ascii="Times New Roman" w:hAnsi="Times New Roman" w:cs="Times New Roman"/>
              </w:rPr>
            </w:pPr>
            <w:r w:rsidRPr="008055DD">
              <w:rPr>
                <w:rFonts w:ascii="Times New Roman" w:hAnsi="Times New Roman" w:cs="Times New Roman"/>
                <w:sz w:val="24"/>
              </w:rPr>
              <w:t>listopad</w:t>
            </w:r>
          </w:p>
          <w:p w14:paraId="78473378" w14:textId="77777777" w:rsidR="002D3539" w:rsidRPr="008055DD" w:rsidRDefault="002D3539" w:rsidP="002D3539">
            <w:pPr>
              <w:rPr>
                <w:rFonts w:ascii="Times New Roman" w:hAnsi="Times New Roman" w:cs="Times New Roman"/>
              </w:rPr>
            </w:pPr>
          </w:p>
          <w:p w14:paraId="5E8E6DF7" w14:textId="77777777" w:rsidR="002D3539" w:rsidRPr="008055DD" w:rsidRDefault="002D3539" w:rsidP="002D3539">
            <w:pPr>
              <w:rPr>
                <w:rFonts w:ascii="Times New Roman" w:hAnsi="Times New Roman" w:cs="Times New Roman"/>
              </w:rPr>
            </w:pPr>
          </w:p>
          <w:p w14:paraId="191D81D0" w14:textId="77777777" w:rsidR="002D3539" w:rsidRDefault="002D3539" w:rsidP="002D3539">
            <w:pPr>
              <w:rPr>
                <w:rFonts w:ascii="Times New Roman" w:hAnsi="Times New Roman" w:cs="Times New Roman"/>
              </w:rPr>
            </w:pPr>
          </w:p>
          <w:p w14:paraId="1C09BD51" w14:textId="77777777" w:rsidR="00806B24" w:rsidRDefault="00806B24" w:rsidP="002D3539">
            <w:pPr>
              <w:rPr>
                <w:rFonts w:ascii="Times New Roman" w:hAnsi="Times New Roman" w:cs="Times New Roman"/>
              </w:rPr>
            </w:pPr>
          </w:p>
          <w:p w14:paraId="3CB07B1B" w14:textId="77777777" w:rsidR="00F65BA1" w:rsidRDefault="00F65BA1" w:rsidP="002D3539">
            <w:pPr>
              <w:rPr>
                <w:rFonts w:ascii="Times New Roman" w:hAnsi="Times New Roman" w:cs="Times New Roman"/>
              </w:rPr>
            </w:pPr>
          </w:p>
          <w:p w14:paraId="596F9ADE" w14:textId="77777777" w:rsidR="00F65BA1" w:rsidRDefault="00F65BA1" w:rsidP="002D3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rok,</w:t>
            </w:r>
          </w:p>
          <w:p w14:paraId="29950B3F" w14:textId="77777777" w:rsidR="00806B24" w:rsidRPr="008055DD" w:rsidRDefault="00806B24" w:rsidP="002D3539">
            <w:pPr>
              <w:rPr>
                <w:rFonts w:ascii="Times New Roman" w:hAnsi="Times New Roman" w:cs="Times New Roman"/>
              </w:rPr>
            </w:pPr>
          </w:p>
          <w:p w14:paraId="55DD2622" w14:textId="77777777" w:rsidR="009B6BD3" w:rsidRPr="008055DD" w:rsidRDefault="002D3539" w:rsidP="002D3539">
            <w:pPr>
              <w:rPr>
                <w:rFonts w:ascii="Times New Roman" w:hAnsi="Times New Roman" w:cs="Times New Roman"/>
                <w:sz w:val="24"/>
              </w:rPr>
            </w:pPr>
            <w:r w:rsidRPr="008055DD">
              <w:rPr>
                <w:rFonts w:ascii="Times New Roman" w:hAnsi="Times New Roman" w:cs="Times New Roman"/>
                <w:sz w:val="24"/>
              </w:rPr>
              <w:t>w miarę potrzeb</w:t>
            </w:r>
          </w:p>
          <w:p w14:paraId="200CD3AD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272147DA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42CE2BEB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7A77B946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5E0BA9A4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0077D21F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0FC4A510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05FD1A54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59E7BA61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29E603BA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7829C8B0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76050B22" w14:textId="77777777" w:rsidR="007A0ACF" w:rsidRDefault="007A0ACF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3A8919A7" w14:textId="77777777" w:rsidR="00BB598D" w:rsidRDefault="00BB598D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38A9F0B6" w14:textId="77777777" w:rsidR="00904C08" w:rsidRDefault="00904C08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6A84562C" w14:textId="77777777" w:rsidR="00904C08" w:rsidRDefault="00904C08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71EAD0F0" w14:textId="77777777" w:rsidR="00904C08" w:rsidRDefault="00904C08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585E8A29" w14:textId="77777777" w:rsidR="00904C08" w:rsidRDefault="00904C08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3DE73437" w14:textId="77777777" w:rsidR="00904C08" w:rsidRDefault="00904C08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69CAFC57" w14:textId="77777777" w:rsidR="00904C08" w:rsidRPr="008055DD" w:rsidRDefault="00904C08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2B3F980F" w14:textId="77777777" w:rsidR="00650A73" w:rsidRPr="008055DD" w:rsidRDefault="00650A73" w:rsidP="002D3539">
            <w:pPr>
              <w:rPr>
                <w:rFonts w:ascii="Times New Roman" w:hAnsi="Times New Roman" w:cs="Times New Roman"/>
                <w:sz w:val="24"/>
              </w:rPr>
            </w:pPr>
            <w:r w:rsidRPr="008055DD">
              <w:rPr>
                <w:rFonts w:ascii="Times New Roman" w:hAnsi="Times New Roman" w:cs="Times New Roman"/>
                <w:sz w:val="24"/>
              </w:rPr>
              <w:t>cały rok</w:t>
            </w:r>
          </w:p>
          <w:p w14:paraId="41B933FE" w14:textId="77777777" w:rsidR="003F4BBF" w:rsidRPr="008055DD" w:rsidRDefault="003F4BBF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790C681E" w14:textId="77777777" w:rsidR="003F4BBF" w:rsidRPr="008055DD" w:rsidRDefault="003F4BBF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6C0346B9" w14:textId="77777777" w:rsidR="003F4BBF" w:rsidRPr="008055DD" w:rsidRDefault="003F4BBF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54BD22EA" w14:textId="77777777" w:rsidR="003F4BBF" w:rsidRPr="008055DD" w:rsidRDefault="003F4BBF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76F140A6" w14:textId="77777777" w:rsidR="003F4BBF" w:rsidRPr="008055DD" w:rsidRDefault="003F4BBF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204A11C0" w14:textId="77777777" w:rsidR="003F4BBF" w:rsidRPr="008055DD" w:rsidRDefault="003F4BBF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5497A686" w14:textId="77777777" w:rsidR="003F4BBF" w:rsidRPr="008055DD" w:rsidRDefault="003F4BBF" w:rsidP="002D3539">
            <w:pPr>
              <w:rPr>
                <w:rFonts w:ascii="Times New Roman" w:hAnsi="Times New Roman" w:cs="Times New Roman"/>
                <w:sz w:val="24"/>
              </w:rPr>
            </w:pPr>
          </w:p>
          <w:p w14:paraId="58DC5039" w14:textId="77777777" w:rsidR="003F4BBF" w:rsidRDefault="003F4BBF" w:rsidP="002D3539">
            <w:pPr>
              <w:rPr>
                <w:rFonts w:ascii="Times New Roman" w:hAnsi="Times New Roman" w:cs="Times New Roman"/>
              </w:rPr>
            </w:pPr>
          </w:p>
          <w:p w14:paraId="16FE89FA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3E000B8B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22C7B787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62D87C53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26266488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29EB69DC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4748D618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504A20E6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46DCEAA6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2422CD01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661F6C03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5E7FA853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62694DF2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7CE015ED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3BB61D35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548B5AB0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0122E304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326BB219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689C31E9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4B33B244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194AAB2E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6095BA55" w14:textId="77777777" w:rsidR="003D7A35" w:rsidRPr="002B60E6" w:rsidRDefault="003D7A35" w:rsidP="003D7A3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0E6">
              <w:rPr>
                <w:rFonts w:ascii="Times New Roman" w:hAnsi="Times New Roman" w:cs="Times New Roman"/>
                <w:sz w:val="24"/>
                <w:szCs w:val="24"/>
              </w:rPr>
              <w:t>06 luty 2024 r.</w:t>
            </w:r>
          </w:p>
          <w:p w14:paraId="6B1A38AD" w14:textId="77777777" w:rsidR="003D7A35" w:rsidRDefault="003D7A35" w:rsidP="002D3539">
            <w:pPr>
              <w:rPr>
                <w:rFonts w:ascii="Times New Roman" w:hAnsi="Times New Roman" w:cs="Times New Roman"/>
              </w:rPr>
            </w:pPr>
          </w:p>
          <w:p w14:paraId="67FD30F8" w14:textId="77777777" w:rsidR="003D7A35" w:rsidRPr="008055DD" w:rsidRDefault="003D7A35" w:rsidP="002D3539">
            <w:pPr>
              <w:rPr>
                <w:rFonts w:ascii="Times New Roman" w:hAnsi="Times New Roman" w:cs="Times New Roman"/>
              </w:rPr>
            </w:pPr>
          </w:p>
        </w:tc>
      </w:tr>
      <w:tr w:rsidR="009B6BD3" w:rsidRPr="000C05AA" w14:paraId="75800E43" w14:textId="77777777" w:rsidTr="00177D99">
        <w:tc>
          <w:tcPr>
            <w:tcW w:w="9288" w:type="dxa"/>
            <w:gridSpan w:val="7"/>
            <w:shd w:val="clear" w:color="auto" w:fill="auto"/>
          </w:tcPr>
          <w:p w14:paraId="4BA96241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B308E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Sfera emocjonalna</w:t>
            </w:r>
          </w:p>
          <w:p w14:paraId="5FF2825D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BD3" w:rsidRPr="000C05AA" w14:paraId="75B6CA84" w14:textId="77777777" w:rsidTr="00177D99">
        <w:tc>
          <w:tcPr>
            <w:tcW w:w="7419" w:type="dxa"/>
            <w:gridSpan w:val="5"/>
            <w:shd w:val="clear" w:color="auto" w:fill="DBE5F1" w:themeFill="accent1" w:themeFillTint="33"/>
          </w:tcPr>
          <w:p w14:paraId="4CB0106F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Moje relacje z innymi</w:t>
            </w:r>
          </w:p>
        </w:tc>
        <w:tc>
          <w:tcPr>
            <w:tcW w:w="1869" w:type="dxa"/>
            <w:gridSpan w:val="2"/>
            <w:shd w:val="clear" w:color="auto" w:fill="DBE5F1" w:themeFill="accent1" w:themeFillTint="33"/>
          </w:tcPr>
          <w:p w14:paraId="197341FA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3" w:rsidRPr="000C05AA" w14:paraId="35AAA020" w14:textId="77777777" w:rsidTr="00177D99">
        <w:tc>
          <w:tcPr>
            <w:tcW w:w="2311" w:type="dxa"/>
          </w:tcPr>
          <w:p w14:paraId="00841AB9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ECEB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Umiejętność postrzegania siebie                   w kontaktach                               z rówieśnikami                             i osobami dorosłymi.    </w:t>
            </w:r>
          </w:p>
          <w:p w14:paraId="4FEAD8AD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39F6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9FC3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8A606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6182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8CD09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E8F56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DB181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F84D8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2A49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708B07DC" w14:textId="77777777" w:rsidR="009B6BD3" w:rsidRPr="000C05AA" w:rsidRDefault="009B6BD3" w:rsidP="004451C5">
            <w:pPr>
              <w:pStyle w:val="Nagwek5"/>
              <w:keepNext/>
              <w:spacing w:before="0" w:after="0" w:line="276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14:paraId="20B97EDB" w14:textId="77777777" w:rsidR="009B6BD3" w:rsidRPr="000C05AA" w:rsidRDefault="009B6BD3" w:rsidP="004451C5">
            <w:pPr>
              <w:pStyle w:val="Nagwek5"/>
              <w:keepNext/>
              <w:spacing w:before="0" w:after="0" w:line="276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C05A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Dokonywanie samooceny. </w:t>
            </w:r>
          </w:p>
          <w:p w14:paraId="07445BD2" w14:textId="77777777" w:rsidR="009B6BD3" w:rsidRPr="000C05AA" w:rsidRDefault="009B6BD3" w:rsidP="004451C5">
            <w:pPr>
              <w:pStyle w:val="Nagwek5"/>
              <w:keepNext/>
              <w:spacing w:before="0" w:after="0" w:line="276" w:lineRule="auto"/>
              <w:rPr>
                <w:b w:val="0"/>
                <w:i w:val="0"/>
                <w:iCs w:val="0"/>
                <w:sz w:val="24"/>
                <w:szCs w:val="24"/>
              </w:rPr>
            </w:pPr>
            <w:r w:rsidRPr="000C05AA">
              <w:rPr>
                <w:b w:val="0"/>
                <w:bCs w:val="0"/>
                <w:i w:val="0"/>
                <w:iCs w:val="0"/>
                <w:sz w:val="24"/>
                <w:szCs w:val="24"/>
              </w:rPr>
              <w:t>Określanie mocnych</w:t>
            </w:r>
            <w:r w:rsidR="00C74CB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                              </w:t>
            </w:r>
            <w:r w:rsidRPr="000C05A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i słabych stron charakteru.</w:t>
            </w:r>
          </w:p>
          <w:p w14:paraId="64834CF8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Poszanowanie zdania innych.</w:t>
            </w:r>
          </w:p>
          <w:p w14:paraId="1C2CC374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Poznawanie i przestrzeganie zasad savoir </w:t>
            </w:r>
            <w:proofErr w:type="spellStart"/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vivr’u</w:t>
            </w:r>
            <w:proofErr w:type="spellEnd"/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7C52E831" w14:textId="77777777" w:rsidR="009F49E5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Zwracanie uwagi na kulturę osob</w:t>
            </w:r>
            <w:r w:rsidR="00A4297D" w:rsidRPr="000C05AA">
              <w:rPr>
                <w:rFonts w:ascii="Times New Roman" w:hAnsi="Times New Roman" w:cs="Times New Roman"/>
                <w:sz w:val="24"/>
                <w:szCs w:val="24"/>
              </w:rPr>
              <w:t>istą i kulturę języka</w:t>
            </w:r>
            <w:r w:rsidR="009F49E5" w:rsidRPr="000C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A2A2B4" w14:textId="77777777" w:rsidR="009B6BD3" w:rsidRPr="00814ED9" w:rsidRDefault="009B6BD3" w:rsidP="004451C5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Nauka odpowiedniego zachowania:  w środkach komunikacji i instyt</w:t>
            </w:r>
            <w:r w:rsidR="00B70806">
              <w:rPr>
                <w:rFonts w:ascii="Times New Roman" w:hAnsi="Times New Roman" w:cs="Times New Roman"/>
                <w:sz w:val="24"/>
                <w:szCs w:val="24"/>
              </w:rPr>
              <w:t xml:space="preserve">ucjach użyteczności publicznej. </w:t>
            </w:r>
          </w:p>
          <w:p w14:paraId="61489374" w14:textId="77777777" w:rsidR="009B6BD3" w:rsidRPr="000C05AA" w:rsidRDefault="009B6BD3" w:rsidP="004451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DAE98" w14:textId="77777777" w:rsidR="00F279C5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Wspólne rozwiązywanie konfliktów, scenki </w:t>
            </w:r>
            <w:proofErr w:type="spellStart"/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dramowe</w:t>
            </w:r>
            <w:proofErr w:type="spellEnd"/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, pogadanki.</w:t>
            </w:r>
          </w:p>
        </w:tc>
        <w:tc>
          <w:tcPr>
            <w:tcW w:w="2138" w:type="dxa"/>
            <w:gridSpan w:val="2"/>
          </w:tcPr>
          <w:p w14:paraId="172FD4D0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3F001" w14:textId="77777777" w:rsidR="009B6BD3" w:rsidRDefault="00BB226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B6BD3" w:rsidRPr="000C05AA">
              <w:rPr>
                <w:rFonts w:ascii="Times New Roman" w:hAnsi="Times New Roman" w:cs="Times New Roman"/>
                <w:sz w:val="24"/>
                <w:szCs w:val="24"/>
              </w:rPr>
              <w:t>auczyciele, Samorząd Uczniowski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1B11EF" w14:textId="77777777" w:rsidR="00BB226C" w:rsidRPr="000C05AA" w:rsidRDefault="00BB226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14:paraId="3C8BC0D0" w14:textId="77777777" w:rsidR="00A4297D" w:rsidRPr="000C05AA" w:rsidRDefault="00A4297D" w:rsidP="00A4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0ADDF" w14:textId="77777777" w:rsidR="00A4297D" w:rsidRPr="000C05AA" w:rsidRDefault="00A4297D" w:rsidP="00A4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B3AB2" w14:textId="77777777" w:rsidR="00A4297D" w:rsidRPr="000C05AA" w:rsidRDefault="00A4297D" w:rsidP="00A4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7B414" w14:textId="77777777" w:rsidR="00A4297D" w:rsidRPr="000C05AA" w:rsidRDefault="00A4297D" w:rsidP="00A4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42F05" w14:textId="77777777" w:rsidR="00A4297D" w:rsidRPr="000C05AA" w:rsidRDefault="00A4297D" w:rsidP="00A4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C9ECC" w14:textId="77777777" w:rsidR="00A4297D" w:rsidRPr="000C05AA" w:rsidRDefault="00A4297D" w:rsidP="00A4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4B2A2" w14:textId="77777777" w:rsidR="00A4297D" w:rsidRPr="000C05AA" w:rsidRDefault="00A4297D" w:rsidP="00A4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59F03" w14:textId="77777777" w:rsidR="00543547" w:rsidRDefault="00543547" w:rsidP="00A4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1E560" w14:textId="77777777" w:rsidR="009F49E5" w:rsidRPr="000C05AA" w:rsidRDefault="00A4297D" w:rsidP="00A4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14:paraId="33C94F98" w14:textId="77777777" w:rsidR="009F49E5" w:rsidRPr="000C05AA" w:rsidRDefault="009F49E5" w:rsidP="009F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F4B24" w14:textId="77777777" w:rsidR="009F49E5" w:rsidRDefault="009F49E5" w:rsidP="009F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28482" w14:textId="77777777" w:rsidR="00BB226C" w:rsidRPr="000C05AA" w:rsidRDefault="00BB226C" w:rsidP="009F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D266AA" w14:textId="77777777" w:rsidR="009B6BD3" w:rsidRPr="000C05AA" w:rsidRDefault="009F49E5" w:rsidP="009F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869" w:type="dxa"/>
            <w:gridSpan w:val="2"/>
          </w:tcPr>
          <w:p w14:paraId="44B94FEA" w14:textId="77777777" w:rsidR="00A4297D" w:rsidRPr="000C05AA" w:rsidRDefault="00A4297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B9AC7" w14:textId="77777777" w:rsidR="009B6BD3" w:rsidRPr="000C05AA" w:rsidRDefault="00A4297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4DAD84CE" w14:textId="77777777" w:rsidR="00A4297D" w:rsidRPr="000C05AA" w:rsidRDefault="00A4297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BBBD" w14:textId="77777777" w:rsidR="00A4297D" w:rsidRPr="000C05AA" w:rsidRDefault="00A4297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B0087" w14:textId="77777777" w:rsidR="00A4297D" w:rsidRPr="000C05AA" w:rsidRDefault="00A4297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FFDBB" w14:textId="77777777" w:rsidR="00A4297D" w:rsidRPr="000C05AA" w:rsidRDefault="00A4297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5BBBD" w14:textId="77777777" w:rsidR="00A4297D" w:rsidRPr="000C05AA" w:rsidRDefault="009F49E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4D4FFC1B" w14:textId="77777777" w:rsidR="00A4297D" w:rsidRPr="000C05AA" w:rsidRDefault="00A4297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7655D" w14:textId="77777777" w:rsidR="00A4297D" w:rsidRPr="000C05AA" w:rsidRDefault="00A4297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85430" w14:textId="77777777" w:rsidR="00A4297D" w:rsidRPr="000C05AA" w:rsidRDefault="00A4297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28024" w14:textId="77777777" w:rsidR="00A4297D" w:rsidRPr="000C05AA" w:rsidRDefault="00A4297D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AC297" w14:textId="77777777" w:rsidR="009F49E5" w:rsidRPr="000C05AA" w:rsidRDefault="009F49E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E8B4" w14:textId="77777777" w:rsidR="009F49E5" w:rsidRPr="000C05AA" w:rsidRDefault="009F49E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73708" w14:textId="77777777" w:rsidR="009F49E5" w:rsidRDefault="009F49E5" w:rsidP="009F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6E846" w14:textId="77777777" w:rsidR="00BB226C" w:rsidRPr="000C05AA" w:rsidRDefault="00BB226C" w:rsidP="009F4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9B260" w14:textId="77777777" w:rsidR="007270C8" w:rsidRPr="000C05AA" w:rsidRDefault="009F49E5" w:rsidP="009F4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zajęcia wychowawcze</w:t>
            </w:r>
          </w:p>
          <w:p w14:paraId="78DCEAC2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7052B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23A7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BD3" w:rsidRPr="000C05AA" w14:paraId="6F100D43" w14:textId="77777777" w:rsidTr="00177D99">
        <w:tc>
          <w:tcPr>
            <w:tcW w:w="9288" w:type="dxa"/>
            <w:gridSpan w:val="7"/>
          </w:tcPr>
          <w:p w14:paraId="6DCDB906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0D60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Sfera fizyczna</w:t>
            </w:r>
          </w:p>
          <w:p w14:paraId="1C4DC876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BD3" w:rsidRPr="000C05AA" w14:paraId="1D71C5C8" w14:textId="77777777" w:rsidTr="00177D99">
        <w:tc>
          <w:tcPr>
            <w:tcW w:w="9288" w:type="dxa"/>
            <w:gridSpan w:val="7"/>
            <w:shd w:val="clear" w:color="auto" w:fill="DBE5F1" w:themeFill="accent1" w:themeFillTint="33"/>
          </w:tcPr>
          <w:p w14:paraId="55D9BE99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b/>
                <w:sz w:val="24"/>
                <w:szCs w:val="24"/>
              </w:rPr>
              <w:t>Dbam o zdrowie</w:t>
            </w:r>
          </w:p>
        </w:tc>
      </w:tr>
      <w:tr w:rsidR="009B6BD3" w:rsidRPr="000C05AA" w14:paraId="23F416CD" w14:textId="77777777" w:rsidTr="00177D99">
        <w:tc>
          <w:tcPr>
            <w:tcW w:w="2311" w:type="dxa"/>
          </w:tcPr>
          <w:p w14:paraId="30BD4719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D61D2" w14:textId="77777777" w:rsidR="00277A1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Wzbogacanie wiedzy                         i utrwalanie nawyków czystości </w:t>
            </w:r>
          </w:p>
          <w:p w14:paraId="617EAA07" w14:textId="77777777" w:rsidR="009B6BD3" w:rsidRPr="00457DB3" w:rsidRDefault="00814ED9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457DB3">
              <w:rPr>
                <w:rFonts w:ascii="Times New Roman" w:hAnsi="Times New Roman" w:cs="Times New Roman"/>
                <w:sz w:val="24"/>
                <w:szCs w:val="24"/>
              </w:rPr>
              <w:t>higieny ze s</w:t>
            </w:r>
            <w:r w:rsidR="006D6720" w:rsidRPr="00457DB3">
              <w:rPr>
                <w:rFonts w:ascii="Times New Roman" w:hAnsi="Times New Roman" w:cs="Times New Roman"/>
                <w:sz w:val="24"/>
                <w:szCs w:val="24"/>
              </w:rPr>
              <w:t>zczególnym uwzględnieniem</w:t>
            </w:r>
            <w:r w:rsidRPr="00457DB3">
              <w:rPr>
                <w:rFonts w:ascii="Times New Roman" w:hAnsi="Times New Roman" w:cs="Times New Roman"/>
                <w:sz w:val="24"/>
                <w:szCs w:val="24"/>
              </w:rPr>
              <w:t xml:space="preserve"> zapobiegania </w:t>
            </w:r>
            <w:r w:rsidR="004F5D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57DB3">
              <w:rPr>
                <w:rFonts w:ascii="Times New Roman" w:hAnsi="Times New Roman" w:cs="Times New Roman"/>
                <w:sz w:val="24"/>
                <w:szCs w:val="24"/>
              </w:rPr>
              <w:t>i przeciwdziałania COVID - 19</w:t>
            </w:r>
          </w:p>
          <w:p w14:paraId="534DA83B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BC988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F480A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B751B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885F8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849FE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B7962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C4B7D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8DEAB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FAF3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1F1ED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Kształtowanie sprawności                                   i nawyków uprawiania sportu</w:t>
            </w:r>
            <w:r w:rsidR="001E39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 xml:space="preserve"> i turystyki.</w:t>
            </w:r>
          </w:p>
          <w:p w14:paraId="542AED09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4473E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3BDC840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42B817F7" w14:textId="77777777" w:rsidR="00F279C5" w:rsidRPr="000C05AA" w:rsidRDefault="00F279C5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2B7C3AF8" w14:textId="77777777" w:rsidR="00271F5C" w:rsidRPr="000C05AA" w:rsidRDefault="00271F5C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57EF0692" w14:textId="77777777" w:rsidR="009B6BD3" w:rsidRPr="000C05AA" w:rsidRDefault="00FB716C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Propagowanie </w:t>
            </w:r>
            <w:r w:rsidR="009B6BD3" w:rsidRPr="000C05AA">
              <w:rPr>
                <w:rFonts w:ascii="Times New Roman" w:hAnsi="Times New Roman" w:cs="Times New Roman"/>
                <w:sz w:val="24"/>
              </w:rPr>
              <w:t>akcji zdrowotnyc</w:t>
            </w:r>
            <w:r w:rsidR="007270C8" w:rsidRPr="000C05AA">
              <w:rPr>
                <w:rFonts w:ascii="Times New Roman" w:hAnsi="Times New Roman" w:cs="Times New Roman"/>
                <w:sz w:val="24"/>
              </w:rPr>
              <w:t>h</w:t>
            </w:r>
            <w:r w:rsidR="004F5D16">
              <w:rPr>
                <w:rFonts w:ascii="Times New Roman" w:hAnsi="Times New Roman" w:cs="Times New Roman"/>
                <w:sz w:val="24"/>
              </w:rPr>
              <w:t xml:space="preserve">                       </w:t>
            </w:r>
            <w:r w:rsidR="007270C8" w:rsidRPr="000C05A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6838" w:rsidRPr="000C05AA">
              <w:rPr>
                <w:rFonts w:ascii="Times New Roman" w:hAnsi="Times New Roman" w:cs="Times New Roman"/>
                <w:sz w:val="24"/>
              </w:rPr>
              <w:t xml:space="preserve">i </w:t>
            </w:r>
            <w:r w:rsidR="00B06838" w:rsidRPr="000C05AA">
              <w:rPr>
                <w:rFonts w:ascii="Times New Roman" w:hAnsi="Times New Roman" w:cs="Times New Roman"/>
                <w:sz w:val="24"/>
                <w:szCs w:val="24"/>
              </w:rPr>
              <w:t>profilaktyka uzależnień</w:t>
            </w:r>
          </w:p>
          <w:p w14:paraId="07DBFE03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C6CF1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ADC27B3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AEBE92C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775D3398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2"/>
          </w:tcPr>
          <w:p w14:paraId="4D913CBD" w14:textId="77777777" w:rsidR="00F279C5" w:rsidRPr="000C05AA" w:rsidRDefault="00F279C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3F580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Przygotowanie gazetek tematycznych PCK,  pogadanki, zajęcia sportowe.</w:t>
            </w:r>
          </w:p>
          <w:p w14:paraId="797E1D57" w14:textId="77777777" w:rsidR="00F279C5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C05AA">
              <w:rPr>
                <w:rFonts w:ascii="Times New Roman" w:hAnsi="Times New Roman" w:cs="Times New Roman"/>
                <w:i/>
                <w:sz w:val="24"/>
              </w:rPr>
              <w:t>Kształtowanie nawyków zdrowego stylu życia</w:t>
            </w:r>
            <w:r w:rsidR="001B74BE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277A13" w:rsidRPr="000C05AA">
              <w:rPr>
                <w:rFonts w:ascii="Times New Roman" w:hAnsi="Times New Roman" w:cs="Times New Roman"/>
                <w:i/>
                <w:sz w:val="24"/>
              </w:rPr>
              <w:t>poprzez prawidłowe odżywianie</w:t>
            </w:r>
            <w:r w:rsidRPr="000C05AA">
              <w:rPr>
                <w:rFonts w:ascii="Times New Roman" w:hAnsi="Times New Roman" w:cs="Times New Roman"/>
                <w:i/>
                <w:sz w:val="24"/>
              </w:rPr>
              <w:t xml:space="preserve"> i aktywność fizyczną</w:t>
            </w:r>
            <w:r w:rsidR="003212C6">
              <w:rPr>
                <w:rFonts w:ascii="Times New Roman" w:hAnsi="Times New Roman" w:cs="Times New Roman"/>
                <w:sz w:val="24"/>
              </w:rPr>
              <w:t>- pogadanka</w:t>
            </w:r>
          </w:p>
          <w:p w14:paraId="76389DBF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C05AA">
              <w:rPr>
                <w:rFonts w:ascii="Times New Roman" w:hAnsi="Times New Roman" w:cs="Times New Roman"/>
                <w:sz w:val="24"/>
              </w:rPr>
              <w:t>Tworzenie piramidy żywieniowej.</w:t>
            </w:r>
          </w:p>
          <w:p w14:paraId="75088E10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C05AA">
              <w:rPr>
                <w:rFonts w:ascii="Times New Roman" w:hAnsi="Times New Roman" w:cs="Times New Roman"/>
                <w:sz w:val="24"/>
              </w:rPr>
              <w:t>Spotkanie z pielęgniarką.</w:t>
            </w:r>
          </w:p>
          <w:p w14:paraId="643EE862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C05AA">
              <w:rPr>
                <w:rFonts w:ascii="Times New Roman" w:hAnsi="Times New Roman" w:cs="Times New Roman"/>
                <w:sz w:val="24"/>
              </w:rPr>
              <w:t>Pogadanka dla klas I</w:t>
            </w:r>
            <w:r w:rsidR="001B74BE">
              <w:rPr>
                <w:rFonts w:ascii="Times New Roman" w:hAnsi="Times New Roman" w:cs="Times New Roman"/>
                <w:sz w:val="24"/>
              </w:rPr>
              <w:t>-</w:t>
            </w:r>
            <w:r w:rsidRPr="000C05AA">
              <w:rPr>
                <w:rFonts w:ascii="Times New Roman" w:hAnsi="Times New Roman" w:cs="Times New Roman"/>
                <w:sz w:val="24"/>
              </w:rPr>
              <w:t>II</w:t>
            </w:r>
            <w:r w:rsidR="00AF5C95">
              <w:rPr>
                <w:rFonts w:ascii="Times New Roman" w:hAnsi="Times New Roman" w:cs="Times New Roman"/>
                <w:sz w:val="24"/>
              </w:rPr>
              <w:t xml:space="preserve">I </w:t>
            </w:r>
            <w:r w:rsidRPr="000C05AA">
              <w:rPr>
                <w:rFonts w:ascii="Times New Roman" w:hAnsi="Times New Roman" w:cs="Times New Roman"/>
                <w:i/>
                <w:sz w:val="24"/>
              </w:rPr>
              <w:t>Higiena jamy ustnej</w:t>
            </w:r>
            <w:r w:rsidRPr="000C05AA">
              <w:rPr>
                <w:rFonts w:ascii="Times New Roman" w:hAnsi="Times New Roman" w:cs="Times New Roman"/>
                <w:sz w:val="24"/>
              </w:rPr>
              <w:t>. Pokaz prawidłowego mycia zębów.</w:t>
            </w:r>
          </w:p>
          <w:p w14:paraId="5C65D915" w14:textId="77777777" w:rsidR="009B6BD3" w:rsidRPr="000C05AA" w:rsidRDefault="005A5F97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C05AA">
              <w:rPr>
                <w:rFonts w:ascii="Times New Roman" w:hAnsi="Times New Roman" w:cs="Times New Roman"/>
                <w:sz w:val="24"/>
              </w:rPr>
              <w:t>Fluoryzacja w klasach I</w:t>
            </w:r>
            <w:r w:rsidR="009B6BD3" w:rsidRPr="000C05AA">
              <w:rPr>
                <w:rFonts w:ascii="Times New Roman" w:hAnsi="Times New Roman" w:cs="Times New Roman"/>
                <w:sz w:val="24"/>
              </w:rPr>
              <w:t>-VI.</w:t>
            </w:r>
          </w:p>
          <w:p w14:paraId="4A45E088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39C71" w14:textId="77777777" w:rsidR="006F48EE" w:rsidRPr="000C05AA" w:rsidRDefault="006F48EE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  <w:p w14:paraId="6C558F7D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C05AA">
              <w:rPr>
                <w:rFonts w:ascii="Times New Roman" w:hAnsi="Times New Roman" w:cs="Times New Roman"/>
                <w:sz w:val="24"/>
              </w:rPr>
              <w:t>Ukazywanie przykładów ćwiczeń</w:t>
            </w:r>
            <w:r w:rsidR="00051605" w:rsidRPr="000C05AA">
              <w:rPr>
                <w:rFonts w:ascii="Times New Roman" w:hAnsi="Times New Roman" w:cs="Times New Roman"/>
                <w:sz w:val="24"/>
              </w:rPr>
              <w:t xml:space="preserve">, zajęć rekreacyjno </w:t>
            </w:r>
            <w:r w:rsidR="00146B65">
              <w:rPr>
                <w:rFonts w:ascii="Times New Roman" w:hAnsi="Times New Roman" w:cs="Times New Roman"/>
                <w:sz w:val="24"/>
              </w:rPr>
              <w:t>–</w:t>
            </w:r>
            <w:r w:rsidR="00051605" w:rsidRPr="000C05AA">
              <w:rPr>
                <w:rFonts w:ascii="Times New Roman" w:hAnsi="Times New Roman" w:cs="Times New Roman"/>
                <w:sz w:val="24"/>
              </w:rPr>
              <w:t xml:space="preserve"> zdrowotnych</w:t>
            </w:r>
            <w:r w:rsidR="00146B65">
              <w:rPr>
                <w:rFonts w:ascii="Times New Roman" w:hAnsi="Times New Roman" w:cs="Times New Roman"/>
                <w:sz w:val="24"/>
              </w:rPr>
              <w:t>,</w:t>
            </w:r>
            <w:r w:rsidRPr="000C05AA">
              <w:rPr>
                <w:rFonts w:ascii="Times New Roman" w:hAnsi="Times New Roman" w:cs="Times New Roman"/>
                <w:sz w:val="24"/>
              </w:rPr>
              <w:t xml:space="preserve"> jako aktywnego </w:t>
            </w:r>
            <w:r w:rsidR="00F279C5" w:rsidRPr="000C05AA">
              <w:rPr>
                <w:rFonts w:ascii="Times New Roman" w:hAnsi="Times New Roman" w:cs="Times New Roman"/>
                <w:sz w:val="24"/>
              </w:rPr>
              <w:t>sposobu spędzania wolnego czasu</w:t>
            </w:r>
            <w:r w:rsidR="00177976" w:rsidRPr="000C05AA">
              <w:rPr>
                <w:rFonts w:ascii="Times New Roman" w:hAnsi="Times New Roman" w:cs="Times New Roman"/>
                <w:sz w:val="24"/>
              </w:rPr>
              <w:t>.</w:t>
            </w:r>
          </w:p>
          <w:p w14:paraId="296E92BE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Zabawy na świeżym powietrzu podczas długiej przerwy międzylekcyjnej</w:t>
            </w:r>
            <w:r w:rsidR="00F279C5" w:rsidRPr="000C05AA">
              <w:rPr>
                <w:rFonts w:ascii="Times New Roman" w:hAnsi="Times New Roman" w:cs="Times New Roman"/>
                <w:sz w:val="24"/>
                <w:szCs w:val="24"/>
              </w:rPr>
              <w:t>, wycieczki szkolne</w:t>
            </w: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003EE5" w14:textId="77777777" w:rsidR="00D223C3" w:rsidRPr="000C05AA" w:rsidRDefault="00D223C3" w:rsidP="004451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14:paraId="2E798FB0" w14:textId="77777777" w:rsidR="00BE0A7A" w:rsidRPr="000C05AA" w:rsidRDefault="00BE0A7A" w:rsidP="004451C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0C05AA">
              <w:rPr>
                <w:rFonts w:ascii="Times New Roman" w:hAnsi="Times New Roman" w:cs="Times New Roman"/>
                <w:sz w:val="24"/>
              </w:rPr>
              <w:t>Udział w akcji</w:t>
            </w:r>
            <w:r w:rsidRPr="000C05AA">
              <w:rPr>
                <w:rFonts w:ascii="Times New Roman" w:hAnsi="Times New Roman" w:cs="Times New Roman"/>
                <w:i/>
                <w:sz w:val="24"/>
              </w:rPr>
              <w:t xml:space="preserve"> Śniadanie daje moc.</w:t>
            </w:r>
            <w:r w:rsidR="000512B3" w:rsidRPr="000C05AA">
              <w:rPr>
                <w:rFonts w:ascii="Times New Roman" w:hAnsi="Times New Roman" w:cs="Times New Roman"/>
                <w:i/>
                <w:sz w:val="24"/>
              </w:rPr>
              <w:t>–</w:t>
            </w:r>
            <w:r w:rsidR="00FB716C">
              <w:rPr>
                <w:rFonts w:ascii="Times New Roman" w:hAnsi="Times New Roman" w:cs="Times New Roman"/>
                <w:sz w:val="24"/>
              </w:rPr>
              <w:t xml:space="preserve"> klasy 0,</w:t>
            </w:r>
            <w:r w:rsidR="00D855E6">
              <w:rPr>
                <w:rFonts w:ascii="Times New Roman" w:hAnsi="Times New Roman" w:cs="Times New Roman"/>
                <w:sz w:val="24"/>
              </w:rPr>
              <w:t xml:space="preserve"> II</w:t>
            </w:r>
            <w:r w:rsidR="00AF5C95">
              <w:rPr>
                <w:rFonts w:ascii="Times New Roman" w:hAnsi="Times New Roman" w:cs="Times New Roman"/>
                <w:sz w:val="24"/>
              </w:rPr>
              <w:t>,</w:t>
            </w:r>
            <w:r w:rsidR="00FB716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F5C95">
              <w:rPr>
                <w:rFonts w:ascii="Times New Roman" w:hAnsi="Times New Roman" w:cs="Times New Roman"/>
                <w:sz w:val="24"/>
              </w:rPr>
              <w:t>III</w:t>
            </w:r>
          </w:p>
          <w:p w14:paraId="088A2B22" w14:textId="77777777" w:rsidR="000512B3" w:rsidRPr="000C05AA" w:rsidRDefault="000512B3" w:rsidP="004451C5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14:paraId="37A562D0" w14:textId="77777777" w:rsidR="00BD32CB" w:rsidRPr="00FB716C" w:rsidRDefault="009B6BD3" w:rsidP="00FB716C">
            <w:pPr>
              <w:spacing w:line="276" w:lineRule="auto"/>
              <w:rPr>
                <w:rFonts w:ascii="Times New Roman" w:hAnsi="Times New Roman" w:cs="Times New Roman"/>
                <w:i/>
                <w:sz w:val="24"/>
              </w:rPr>
            </w:pPr>
            <w:r w:rsidRPr="003A7EB0">
              <w:rPr>
                <w:rFonts w:ascii="Times New Roman" w:hAnsi="Times New Roman" w:cs="Times New Roman"/>
                <w:i/>
                <w:sz w:val="24"/>
              </w:rPr>
              <w:t>Szklanka herbaty dla ucznia, Mleko w szkole</w:t>
            </w:r>
            <w:r w:rsidR="00F279C5" w:rsidRPr="003A7EB0">
              <w:rPr>
                <w:rFonts w:ascii="Times New Roman" w:hAnsi="Times New Roman" w:cs="Times New Roman"/>
                <w:i/>
                <w:sz w:val="24"/>
              </w:rPr>
              <w:t>,</w:t>
            </w:r>
            <w:r w:rsidR="00BE0A7A" w:rsidRPr="003A7EB0">
              <w:rPr>
                <w:rFonts w:ascii="Times New Roman" w:hAnsi="Times New Roman" w:cs="Times New Roman"/>
                <w:i/>
                <w:sz w:val="24"/>
              </w:rPr>
              <w:t xml:space="preserve"> Owoce w szkole.</w:t>
            </w:r>
          </w:p>
          <w:p w14:paraId="5ECC8686" w14:textId="77777777" w:rsidR="000C05AA" w:rsidRPr="008D181F" w:rsidRDefault="000C05AA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1AF06" w14:textId="77777777" w:rsidR="009B6BD3" w:rsidRPr="00814ED9" w:rsidRDefault="00FA278D" w:rsidP="000C05AA">
            <w:pPr>
              <w:spacing w:line="276" w:lineRule="auto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A56A8A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D855E6" w:rsidRPr="00A56A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6A8A">
              <w:rPr>
                <w:rFonts w:ascii="Times New Roman" w:hAnsi="Times New Roman" w:cs="Times New Roman"/>
                <w:sz w:val="24"/>
                <w:szCs w:val="24"/>
              </w:rPr>
              <w:t xml:space="preserve"> pogadank</w:t>
            </w:r>
            <w:r w:rsidR="00D855E6" w:rsidRPr="00A56A8A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D659F4" w:rsidRPr="00A56A8A">
              <w:rPr>
                <w:rFonts w:ascii="Times New Roman" w:hAnsi="Times New Roman" w:cs="Times New Roman"/>
                <w:sz w:val="24"/>
                <w:szCs w:val="24"/>
              </w:rPr>
              <w:t xml:space="preserve">nt. </w:t>
            </w:r>
            <w:r w:rsidR="000C05AA" w:rsidRPr="00A56A8A">
              <w:rPr>
                <w:rFonts w:ascii="Times New Roman" w:hAnsi="Times New Roman" w:cs="Times New Roman"/>
                <w:sz w:val="24"/>
                <w:szCs w:val="24"/>
              </w:rPr>
              <w:t>uzależnień</w:t>
            </w:r>
            <w:r w:rsidR="00674330" w:rsidRPr="00A56A8A">
              <w:rPr>
                <w:rFonts w:ascii="Times New Roman" w:hAnsi="Times New Roman" w:cs="Times New Roman"/>
                <w:sz w:val="24"/>
                <w:szCs w:val="24"/>
              </w:rPr>
              <w:t xml:space="preserve"> dla uczniów</w:t>
            </w:r>
            <w:r w:rsidR="003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226C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.</w:t>
            </w:r>
          </w:p>
        </w:tc>
        <w:tc>
          <w:tcPr>
            <w:tcW w:w="2138" w:type="dxa"/>
            <w:gridSpan w:val="2"/>
          </w:tcPr>
          <w:p w14:paraId="43B46C0B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1CD4A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Opiekun PCK, nauczyciele, rodzice</w:t>
            </w:r>
            <w:r w:rsidR="00277A13" w:rsidRPr="000C05AA">
              <w:rPr>
                <w:rFonts w:ascii="Times New Roman" w:hAnsi="Times New Roman" w:cs="Times New Roman"/>
                <w:sz w:val="24"/>
                <w:szCs w:val="24"/>
              </w:rPr>
              <w:t>, pielęgniarka</w:t>
            </w:r>
            <w:r w:rsidR="004A7010" w:rsidRPr="000C05AA">
              <w:rPr>
                <w:rFonts w:ascii="Times New Roman" w:hAnsi="Times New Roman" w:cs="Times New Roman"/>
                <w:sz w:val="24"/>
                <w:szCs w:val="24"/>
              </w:rPr>
              <w:t>, nauczyciele wychowania fizycznego</w:t>
            </w:r>
          </w:p>
          <w:p w14:paraId="094D9449" w14:textId="77777777" w:rsidR="00277A13" w:rsidRPr="000C05AA" w:rsidRDefault="00277A1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E6680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EF5E4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C3148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B45FE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8C28A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C1AD9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EEB33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BA61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CD38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8A23E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EBE5" w14:textId="77777777" w:rsidR="009B6BD3" w:rsidRPr="000C05AA" w:rsidRDefault="009B6BD3" w:rsidP="00277A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A7756" w14:textId="77777777" w:rsidR="00F279C5" w:rsidRPr="000C05AA" w:rsidRDefault="00F279C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0F6CF" w14:textId="77777777" w:rsidR="0018306C" w:rsidRPr="000C05AA" w:rsidRDefault="00392F80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 w:rsidR="0018306C" w:rsidRPr="000C05AA">
              <w:rPr>
                <w:rFonts w:ascii="Times New Roman" w:hAnsi="Times New Roman" w:cs="Times New Roman"/>
                <w:sz w:val="24"/>
                <w:szCs w:val="24"/>
              </w:rPr>
              <w:t>Ł. Znyk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69317F" w14:textId="77777777" w:rsidR="0018306C" w:rsidRPr="000C05AA" w:rsidRDefault="0018306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CCE39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44A02890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0FD92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C9B0A" w14:textId="77777777" w:rsidR="009B6BD3" w:rsidRPr="000C05AA" w:rsidRDefault="009B6BD3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48FAC" w14:textId="77777777" w:rsidR="00F279C5" w:rsidRPr="000C05AA" w:rsidRDefault="00F279C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88670" w14:textId="77777777" w:rsidR="00FB716C" w:rsidRDefault="00FB716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A3F12" w14:textId="77777777" w:rsidR="00FB716C" w:rsidRDefault="00FB716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25ADA" w14:textId="77777777" w:rsidR="00DD7121" w:rsidRDefault="005F5548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4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51852" w:rsidRPr="005F5548">
              <w:rPr>
                <w:rFonts w:ascii="Times New Roman" w:hAnsi="Times New Roman" w:cs="Times New Roman"/>
                <w:sz w:val="24"/>
                <w:szCs w:val="24"/>
              </w:rPr>
              <w:t>yrektor, opiekun PC</w:t>
            </w:r>
            <w:r w:rsidR="00DD712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92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741159" w14:textId="77777777" w:rsidR="00DD7121" w:rsidRDefault="00FB716C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 Wasielewska,</w:t>
            </w:r>
          </w:p>
          <w:p w14:paraId="3FCA46FE" w14:textId="77777777" w:rsidR="009B6BD3" w:rsidRPr="005F5548" w:rsidRDefault="00D51852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48">
              <w:rPr>
                <w:rFonts w:ascii="Times New Roman" w:hAnsi="Times New Roman" w:cs="Times New Roman"/>
                <w:sz w:val="24"/>
                <w:szCs w:val="24"/>
              </w:rPr>
              <w:t>A. Tadeusiak</w:t>
            </w:r>
            <w:r w:rsidR="00FB71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1258F0" w14:textId="77777777" w:rsidR="00085F75" w:rsidRPr="005F5548" w:rsidRDefault="00085F75" w:rsidP="004451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5548">
              <w:rPr>
                <w:rFonts w:ascii="Times New Roman" w:hAnsi="Times New Roman" w:cs="Times New Roman"/>
                <w:sz w:val="24"/>
                <w:szCs w:val="24"/>
              </w:rPr>
              <w:t>D. Abramowicz</w:t>
            </w:r>
          </w:p>
          <w:p w14:paraId="30EAC0C9" w14:textId="77777777" w:rsidR="003A7EB0" w:rsidRDefault="003A7EB0" w:rsidP="000512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2B171" w14:textId="77777777" w:rsidR="004D007F" w:rsidRDefault="004D007F" w:rsidP="008D1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0E65" w14:textId="77777777" w:rsidR="008D181F" w:rsidRPr="008D181F" w:rsidRDefault="00D04D2B" w:rsidP="008D18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</w:t>
            </w:r>
            <w:r w:rsidR="00AF5C95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</w:p>
          <w:p w14:paraId="51CB2A6F" w14:textId="77777777" w:rsidR="00AE16E4" w:rsidRPr="000C05AA" w:rsidRDefault="00AE16E4" w:rsidP="00A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7B3D2" w14:textId="77777777" w:rsidR="008D181F" w:rsidRDefault="008D181F" w:rsidP="00A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A74C6" w14:textId="77777777" w:rsidR="000F53A4" w:rsidRPr="000C05AA" w:rsidRDefault="000F53A4" w:rsidP="00A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</w:tcPr>
          <w:p w14:paraId="57CEC8F0" w14:textId="77777777" w:rsidR="009B6BD3" w:rsidRPr="000C05AA" w:rsidRDefault="009B6BD3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F8671" w14:textId="77777777" w:rsidR="007270C8" w:rsidRPr="000C05AA" w:rsidRDefault="007270C8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55C12" w14:textId="77777777" w:rsidR="007270C8" w:rsidRPr="000C05AA" w:rsidRDefault="007270C8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C8CD" w14:textId="77777777" w:rsidR="007270C8" w:rsidRPr="000C05AA" w:rsidRDefault="007270C8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2508" w14:textId="77777777" w:rsidR="007270C8" w:rsidRPr="000C05AA" w:rsidRDefault="007270C8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E8576" w14:textId="77777777" w:rsidR="007270C8" w:rsidRPr="000C05AA" w:rsidRDefault="007270C8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ECBD" w14:textId="77777777" w:rsidR="007270C8" w:rsidRPr="000C05AA" w:rsidRDefault="007270C8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0E5A7" w14:textId="77777777" w:rsidR="007270C8" w:rsidRPr="000C05AA" w:rsidRDefault="007270C8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70D15" w14:textId="77777777" w:rsidR="007270C8" w:rsidRPr="000C05AA" w:rsidRDefault="007270C8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E187" w14:textId="77777777" w:rsidR="007270C8" w:rsidRPr="000C05AA" w:rsidRDefault="007270C8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1DE78" w14:textId="77777777" w:rsidR="007270C8" w:rsidRPr="000C05AA" w:rsidRDefault="007270C8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08720" w14:textId="77777777" w:rsidR="007270C8" w:rsidRPr="000C05AA" w:rsidRDefault="007270C8" w:rsidP="004451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C8ED2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FF0F8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C3C7A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8DAC1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CEE0F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5AE63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FC5E2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5899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EDC32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323E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E6AB0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FA692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61790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82D822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A94FA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01C8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09A9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4E1E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B7CD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32AAF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95509" w14:textId="77777777" w:rsidR="007175F7" w:rsidRPr="000C05AA" w:rsidRDefault="007175F7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035D4" w14:textId="77777777" w:rsidR="007175F7" w:rsidRPr="000C05AA" w:rsidRDefault="007175F7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DCDB8" w14:textId="77777777" w:rsidR="007270C8" w:rsidRPr="000C05AA" w:rsidRDefault="007270C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343A0587" w14:textId="77777777" w:rsidR="00014A88" w:rsidRPr="000C05AA" w:rsidRDefault="00014A8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2E549" w14:textId="77777777" w:rsidR="00014A88" w:rsidRPr="000C05AA" w:rsidRDefault="00014A8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E1CE" w14:textId="77777777" w:rsidR="00014A88" w:rsidRPr="000C05AA" w:rsidRDefault="00014A8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D9632" w14:textId="77777777" w:rsidR="00014A88" w:rsidRPr="000C05AA" w:rsidRDefault="00014A8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7C779" w14:textId="77777777" w:rsidR="00014A88" w:rsidRPr="000C05AA" w:rsidRDefault="00014A8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C0F1F" w14:textId="77777777" w:rsidR="00014A88" w:rsidRPr="000C05AA" w:rsidRDefault="00014A88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11DE" w14:textId="77777777" w:rsidR="00014A88" w:rsidRPr="000C05AA" w:rsidRDefault="000512B3" w:rsidP="00727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5AA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14:paraId="7F636A5B" w14:textId="77777777" w:rsidR="00AE16E4" w:rsidRPr="000C05AA" w:rsidRDefault="00AE16E4" w:rsidP="00AE1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1B861F" w14:textId="77777777" w:rsidR="00177976" w:rsidRPr="003A7EB0" w:rsidRDefault="00177976" w:rsidP="003A7EB0">
      <w:pPr>
        <w:spacing w:after="0"/>
        <w:rPr>
          <w:rFonts w:ascii="Times New Roman" w:hAnsi="Times New Roman" w:cs="Times New Roman"/>
          <w:b/>
          <w:sz w:val="28"/>
        </w:rPr>
      </w:pPr>
    </w:p>
    <w:p w14:paraId="48F53053" w14:textId="77777777" w:rsidR="00177976" w:rsidRDefault="00177976" w:rsidP="00177976">
      <w:pPr>
        <w:pStyle w:val="Akapitzlist"/>
        <w:spacing w:after="0"/>
        <w:ind w:left="1004"/>
        <w:rPr>
          <w:rFonts w:ascii="Times New Roman" w:hAnsi="Times New Roman" w:cs="Times New Roman"/>
          <w:b/>
          <w:sz w:val="28"/>
        </w:rPr>
      </w:pPr>
    </w:p>
    <w:p w14:paraId="014BAA8F" w14:textId="77777777" w:rsidR="00583750" w:rsidRPr="000C05AA" w:rsidRDefault="00583750" w:rsidP="00177976">
      <w:pPr>
        <w:pStyle w:val="Akapitzlist"/>
        <w:spacing w:after="0"/>
        <w:ind w:left="1004"/>
        <w:rPr>
          <w:rFonts w:ascii="Times New Roman" w:hAnsi="Times New Roman" w:cs="Times New Roman"/>
          <w:b/>
          <w:sz w:val="28"/>
        </w:rPr>
      </w:pPr>
    </w:p>
    <w:p w14:paraId="4EDAF196" w14:textId="77777777" w:rsidR="00392F80" w:rsidRPr="00392F80" w:rsidRDefault="00392F80" w:rsidP="00392F80">
      <w:pPr>
        <w:pStyle w:val="Akapitzlist"/>
        <w:spacing w:after="0"/>
        <w:ind w:left="1004"/>
        <w:rPr>
          <w:rFonts w:ascii="Times New Roman" w:hAnsi="Times New Roman" w:cs="Times New Roman"/>
          <w:b/>
          <w:sz w:val="28"/>
        </w:rPr>
      </w:pPr>
    </w:p>
    <w:p w14:paraId="4072E5D4" w14:textId="77777777" w:rsidR="005B367E" w:rsidRPr="00392F80" w:rsidRDefault="005B367E" w:rsidP="00392F8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</w:rPr>
      </w:pPr>
      <w:r w:rsidRPr="00392F80">
        <w:rPr>
          <w:rFonts w:ascii="Times New Roman" w:hAnsi="Times New Roman" w:cs="Times New Roman"/>
          <w:b/>
          <w:sz w:val="28"/>
        </w:rPr>
        <w:t xml:space="preserve">EWALUACJA </w:t>
      </w:r>
    </w:p>
    <w:p w14:paraId="12E7CF42" w14:textId="77777777" w:rsidR="00A14519" w:rsidRPr="000C05AA" w:rsidRDefault="00A14519" w:rsidP="00A14519">
      <w:pPr>
        <w:spacing w:after="0"/>
        <w:ind w:left="142"/>
        <w:rPr>
          <w:rFonts w:ascii="Times New Roman" w:hAnsi="Times New Roman" w:cs="Times New Roman"/>
          <w:b/>
          <w:sz w:val="28"/>
        </w:rPr>
      </w:pPr>
    </w:p>
    <w:p w14:paraId="6206D743" w14:textId="77777777" w:rsidR="005B367E" w:rsidRPr="000C05AA" w:rsidRDefault="005B367E" w:rsidP="005E262B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>W ustaleniu czy realizowany program przynosi  oczekiwane efekty, niezbędna jest jego ewaluacja. Należy więc kontrolować zarówno przebieg procesu, jak i osiągnięte efekty. Proces powinien być kontrolowany przez bieżące monitorowanie, a uzyskane informacje wykorzystywane do modyfikacji samego programu (jeżeli wystąpi taka potrzeba). Ewaluację wyników należy przeprowadzić pod koniec każdego roku szkolnego. Powinna ona pozwolić na uzyskanie odpowiedzi na następujące pytania:</w:t>
      </w:r>
    </w:p>
    <w:p w14:paraId="3B7D1FB3" w14:textId="77777777" w:rsidR="005B367E" w:rsidRPr="000C05AA" w:rsidRDefault="005B367E" w:rsidP="005E262B">
      <w:pPr>
        <w:spacing w:after="0"/>
        <w:ind w:left="708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>1. Czy zbliżyliśmy się do postawionych celów?</w:t>
      </w:r>
    </w:p>
    <w:p w14:paraId="4A35E141" w14:textId="77777777" w:rsidR="005B367E" w:rsidRPr="000C05AA" w:rsidRDefault="005B367E" w:rsidP="005E262B">
      <w:pPr>
        <w:spacing w:after="0"/>
        <w:ind w:left="708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>2. Czy działania programowe odpowiadały rzeczywistym potrzebom uczniów?</w:t>
      </w:r>
    </w:p>
    <w:p w14:paraId="100F628B" w14:textId="77777777" w:rsidR="005B367E" w:rsidRPr="000C05AA" w:rsidRDefault="005B367E" w:rsidP="005E262B">
      <w:pPr>
        <w:spacing w:after="0"/>
        <w:ind w:left="708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 xml:space="preserve">3. Czy działania podejmowane w trakcie pracy z programem wpłynęły na zachowanie </w:t>
      </w:r>
    </w:p>
    <w:p w14:paraId="39441F80" w14:textId="77777777" w:rsidR="005B367E" w:rsidRPr="000C05AA" w:rsidRDefault="005B367E" w:rsidP="005E262B">
      <w:pPr>
        <w:spacing w:after="0"/>
        <w:ind w:left="708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 xml:space="preserve">    uczniów i wprowadziły pożądane zmiany?</w:t>
      </w:r>
    </w:p>
    <w:p w14:paraId="05794367" w14:textId="77777777" w:rsidR="005B367E" w:rsidRPr="000C05AA" w:rsidRDefault="005B367E" w:rsidP="005E262B">
      <w:pPr>
        <w:spacing w:after="0"/>
        <w:ind w:left="708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>4. Czy stosowane procedury okazały się skuteczne?</w:t>
      </w:r>
    </w:p>
    <w:p w14:paraId="181B67FD" w14:textId="77777777" w:rsidR="005B367E" w:rsidRPr="000C05AA" w:rsidRDefault="005B367E" w:rsidP="005E262B">
      <w:pPr>
        <w:spacing w:after="0"/>
        <w:ind w:left="708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 xml:space="preserve">5. W czym upatrywać przyczyn niepowodzenia, jeżeli nie uzyskano zadowalających </w:t>
      </w:r>
    </w:p>
    <w:p w14:paraId="6E7116C5" w14:textId="77777777" w:rsidR="005B367E" w:rsidRPr="000C05AA" w:rsidRDefault="005B367E" w:rsidP="005E262B">
      <w:pPr>
        <w:spacing w:after="0"/>
        <w:ind w:left="708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 xml:space="preserve">    efektów? </w:t>
      </w:r>
    </w:p>
    <w:p w14:paraId="038376CF" w14:textId="77777777" w:rsidR="00A14519" w:rsidRPr="000C05AA" w:rsidRDefault="00A14519" w:rsidP="005E262B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z w:val="24"/>
        </w:rPr>
      </w:pPr>
    </w:p>
    <w:p w14:paraId="6571A4C2" w14:textId="77777777" w:rsidR="005B367E" w:rsidRPr="000C05AA" w:rsidRDefault="005B367E" w:rsidP="005E262B">
      <w:pPr>
        <w:tabs>
          <w:tab w:val="left" w:pos="720"/>
        </w:tabs>
        <w:spacing w:after="0"/>
        <w:rPr>
          <w:rFonts w:ascii="Times New Roman" w:hAnsi="Times New Roman" w:cs="Times New Roman"/>
          <w:b/>
          <w:bCs/>
          <w:sz w:val="24"/>
        </w:rPr>
      </w:pPr>
      <w:r w:rsidRPr="000C05AA">
        <w:rPr>
          <w:rFonts w:ascii="Times New Roman" w:hAnsi="Times New Roman" w:cs="Times New Roman"/>
          <w:b/>
          <w:bCs/>
          <w:sz w:val="24"/>
        </w:rPr>
        <w:t>Narzędzia ewaluacji:</w:t>
      </w:r>
    </w:p>
    <w:p w14:paraId="53CAA435" w14:textId="77777777" w:rsidR="005B367E" w:rsidRPr="000C05AA" w:rsidRDefault="005B367E" w:rsidP="006F5FD4">
      <w:pPr>
        <w:numPr>
          <w:ilvl w:val="0"/>
          <w:numId w:val="2"/>
        </w:numPr>
        <w:suppressAutoHyphens/>
        <w:spacing w:after="0"/>
        <w:ind w:left="1531"/>
        <w:rPr>
          <w:rFonts w:ascii="Times New Roman" w:hAnsi="Times New Roman" w:cs="Times New Roman"/>
          <w:bCs/>
          <w:sz w:val="24"/>
        </w:rPr>
      </w:pPr>
      <w:r w:rsidRPr="000C05AA">
        <w:rPr>
          <w:rFonts w:ascii="Times New Roman" w:hAnsi="Times New Roman" w:cs="Times New Roman"/>
          <w:bCs/>
          <w:sz w:val="24"/>
        </w:rPr>
        <w:t>ankiety dla uczniów, rodziców, nauczycieli,</w:t>
      </w:r>
    </w:p>
    <w:p w14:paraId="200A5727" w14:textId="77777777" w:rsidR="005B367E" w:rsidRPr="000C05AA" w:rsidRDefault="005B367E" w:rsidP="006F5FD4">
      <w:pPr>
        <w:numPr>
          <w:ilvl w:val="0"/>
          <w:numId w:val="2"/>
        </w:numPr>
        <w:suppressAutoHyphens/>
        <w:spacing w:after="0"/>
        <w:ind w:left="1531"/>
        <w:rPr>
          <w:rFonts w:ascii="Times New Roman" w:hAnsi="Times New Roman" w:cs="Times New Roman"/>
          <w:bCs/>
          <w:sz w:val="24"/>
        </w:rPr>
      </w:pPr>
      <w:r w:rsidRPr="000C05AA">
        <w:rPr>
          <w:rFonts w:ascii="Times New Roman" w:hAnsi="Times New Roman" w:cs="Times New Roman"/>
          <w:bCs/>
          <w:sz w:val="24"/>
        </w:rPr>
        <w:t>wywiady z uczniami, rodzicami i nauczycielami,</w:t>
      </w:r>
    </w:p>
    <w:p w14:paraId="47BE3B19" w14:textId="77777777" w:rsidR="005B367E" w:rsidRPr="000C05AA" w:rsidRDefault="005B367E" w:rsidP="006F5FD4">
      <w:pPr>
        <w:numPr>
          <w:ilvl w:val="0"/>
          <w:numId w:val="2"/>
        </w:numPr>
        <w:suppressAutoHyphens/>
        <w:spacing w:after="0"/>
        <w:ind w:left="1531"/>
        <w:rPr>
          <w:rFonts w:ascii="Times New Roman" w:hAnsi="Times New Roman" w:cs="Times New Roman"/>
          <w:bCs/>
          <w:sz w:val="24"/>
        </w:rPr>
      </w:pPr>
      <w:r w:rsidRPr="000C05AA">
        <w:rPr>
          <w:rFonts w:ascii="Times New Roman" w:hAnsi="Times New Roman" w:cs="Times New Roman"/>
          <w:bCs/>
          <w:sz w:val="24"/>
        </w:rPr>
        <w:t>obserwacje,</w:t>
      </w:r>
    </w:p>
    <w:p w14:paraId="67EE164E" w14:textId="77777777" w:rsidR="005B367E" w:rsidRPr="000C05AA" w:rsidRDefault="005B367E" w:rsidP="006F5FD4">
      <w:pPr>
        <w:numPr>
          <w:ilvl w:val="0"/>
          <w:numId w:val="2"/>
        </w:numPr>
        <w:suppressAutoHyphens/>
        <w:spacing w:after="0"/>
        <w:ind w:left="1531"/>
        <w:rPr>
          <w:rFonts w:ascii="Times New Roman" w:hAnsi="Times New Roman" w:cs="Times New Roman"/>
          <w:bCs/>
          <w:sz w:val="24"/>
        </w:rPr>
      </w:pPr>
      <w:r w:rsidRPr="000C05AA">
        <w:rPr>
          <w:rFonts w:ascii="Times New Roman" w:hAnsi="Times New Roman" w:cs="Times New Roman"/>
          <w:bCs/>
          <w:sz w:val="24"/>
        </w:rPr>
        <w:t>analiza dokumentów.</w:t>
      </w:r>
    </w:p>
    <w:p w14:paraId="33DAA194" w14:textId="77777777" w:rsidR="00A14519" w:rsidRPr="000C05AA" w:rsidRDefault="00A14519" w:rsidP="005E262B">
      <w:pPr>
        <w:spacing w:after="0"/>
        <w:rPr>
          <w:rFonts w:ascii="Times New Roman" w:hAnsi="Times New Roman" w:cs="Times New Roman"/>
          <w:bCs/>
          <w:sz w:val="24"/>
        </w:rPr>
      </w:pPr>
    </w:p>
    <w:p w14:paraId="65756C2D" w14:textId="77777777" w:rsidR="00AA7B7B" w:rsidRPr="000C05AA" w:rsidRDefault="00DE7243" w:rsidP="005E262B">
      <w:pPr>
        <w:spacing w:after="0"/>
        <w:ind w:left="360"/>
        <w:rPr>
          <w:rFonts w:ascii="Times New Roman" w:hAnsi="Times New Roman" w:cs="Times New Roman"/>
          <w:bCs/>
          <w:sz w:val="24"/>
        </w:rPr>
      </w:pPr>
      <w:r w:rsidRPr="000C05AA">
        <w:rPr>
          <w:rFonts w:ascii="Times New Roman" w:hAnsi="Times New Roman" w:cs="Times New Roman"/>
          <w:bCs/>
          <w:sz w:val="24"/>
        </w:rPr>
        <w:t>Powyższy Program Wychowawczo – Profilaktyczny Szkoły Podstawowej im. Kornela Makuszyńskiego w Pniewie został przyjęty:</w:t>
      </w:r>
    </w:p>
    <w:p w14:paraId="64C3EA24" w14:textId="77777777" w:rsidR="004B12DB" w:rsidRPr="000C05AA" w:rsidRDefault="004B12DB" w:rsidP="005E262B">
      <w:pPr>
        <w:spacing w:after="0"/>
        <w:ind w:left="360"/>
        <w:rPr>
          <w:rFonts w:ascii="Times New Roman" w:hAnsi="Times New Roman" w:cs="Times New Roman"/>
          <w:bCs/>
          <w:sz w:val="24"/>
        </w:rPr>
      </w:pPr>
    </w:p>
    <w:p w14:paraId="4AFA4137" w14:textId="77777777" w:rsidR="00AA7B7B" w:rsidRPr="000C05AA" w:rsidRDefault="00DE7243" w:rsidP="00DE7243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>Uchwałą Rady Pedagogicznej w dniu……………………………………….</w:t>
      </w:r>
    </w:p>
    <w:p w14:paraId="7DA4C886" w14:textId="77777777" w:rsidR="00DE7243" w:rsidRPr="000C05AA" w:rsidRDefault="00DE7243" w:rsidP="00DE7243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>Uchwałą Rady Rodziców w dniu ……………………………………………..</w:t>
      </w:r>
    </w:p>
    <w:p w14:paraId="35ADABF3" w14:textId="77777777" w:rsidR="00DE7243" w:rsidRPr="000C05AA" w:rsidRDefault="00DE7243" w:rsidP="00DE7243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>w porozumieniu z Radą Pedagogiczną</w:t>
      </w:r>
    </w:p>
    <w:p w14:paraId="62AA5913" w14:textId="77777777" w:rsidR="00DE7243" w:rsidRDefault="00DE7243" w:rsidP="00DE7243">
      <w:pPr>
        <w:pStyle w:val="Akapitzlist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>Zostały zaakceptowane działania zapisane w programie przez Samorząd Uczniowski</w:t>
      </w:r>
    </w:p>
    <w:p w14:paraId="3C2818E7" w14:textId="77777777" w:rsidR="00543547" w:rsidRPr="00543547" w:rsidRDefault="00543547" w:rsidP="00543547">
      <w:pPr>
        <w:spacing w:after="0"/>
        <w:rPr>
          <w:rFonts w:ascii="Times New Roman" w:hAnsi="Times New Roman" w:cs="Times New Roman"/>
          <w:sz w:val="24"/>
        </w:rPr>
      </w:pPr>
    </w:p>
    <w:p w14:paraId="69501814" w14:textId="77777777" w:rsidR="00DE7243" w:rsidRPr="000C05AA" w:rsidRDefault="00B172A2" w:rsidP="00DE7243">
      <w:pPr>
        <w:tabs>
          <w:tab w:val="left" w:pos="55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</w:t>
      </w:r>
      <w:r w:rsidR="00DE7243" w:rsidRPr="000C05AA">
        <w:rPr>
          <w:rFonts w:ascii="Times New Roman" w:hAnsi="Times New Roman" w:cs="Times New Roman"/>
          <w:sz w:val="24"/>
        </w:rPr>
        <w:t>…………………………………</w:t>
      </w:r>
    </w:p>
    <w:p w14:paraId="40B8A004" w14:textId="77777777" w:rsidR="00DE7243" w:rsidRPr="000C05AA" w:rsidRDefault="00DE7243" w:rsidP="00B172A2">
      <w:pPr>
        <w:tabs>
          <w:tab w:val="left" w:pos="5783"/>
        </w:tabs>
        <w:jc w:val="right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 xml:space="preserve">Przewodnicząca Rady Pedagogicznej </w:t>
      </w:r>
    </w:p>
    <w:p w14:paraId="05DF90C0" w14:textId="77777777" w:rsidR="00DE7243" w:rsidRPr="000C05AA" w:rsidRDefault="00DE7243" w:rsidP="00DE7243">
      <w:pPr>
        <w:tabs>
          <w:tab w:val="left" w:pos="5556"/>
        </w:tabs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ab/>
        <w:t>…………………………………</w:t>
      </w:r>
    </w:p>
    <w:p w14:paraId="6CC0BA50" w14:textId="77777777" w:rsidR="00DE7243" w:rsidRPr="000C05AA" w:rsidRDefault="00DE7243" w:rsidP="00B172A2">
      <w:pPr>
        <w:tabs>
          <w:tab w:val="left" w:pos="5703"/>
        </w:tabs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ab/>
        <w:t>Przewodnicząca Rady Rodziców</w:t>
      </w:r>
    </w:p>
    <w:p w14:paraId="38B8817B" w14:textId="77777777" w:rsidR="00DE7243" w:rsidRPr="000C05AA" w:rsidRDefault="00DE7243" w:rsidP="00DE7243">
      <w:pPr>
        <w:tabs>
          <w:tab w:val="left" w:pos="555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0C05AA">
        <w:rPr>
          <w:rFonts w:ascii="Times New Roman" w:hAnsi="Times New Roman" w:cs="Times New Roman"/>
          <w:sz w:val="24"/>
        </w:rPr>
        <w:tab/>
      </w:r>
      <w:r w:rsidRPr="000C05AA">
        <w:rPr>
          <w:rFonts w:ascii="Times New Roman" w:hAnsi="Times New Roman" w:cs="Times New Roman"/>
          <w:sz w:val="24"/>
        </w:rPr>
        <w:tab/>
        <w:t>…………………………………</w:t>
      </w:r>
    </w:p>
    <w:p w14:paraId="194C0D40" w14:textId="77777777" w:rsidR="00DE7243" w:rsidRPr="000C05AA" w:rsidRDefault="00DE7243" w:rsidP="00DE7243">
      <w:pPr>
        <w:tabs>
          <w:tab w:val="left" w:pos="5817"/>
          <w:tab w:val="left" w:pos="61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15A50142" w14:textId="77777777" w:rsidR="00AA7B7B" w:rsidRPr="000C05AA" w:rsidRDefault="00DE7243" w:rsidP="00C95F6A">
      <w:pPr>
        <w:tabs>
          <w:tab w:val="left" w:pos="5817"/>
        </w:tabs>
        <w:spacing w:after="0" w:line="240" w:lineRule="auto"/>
        <w:jc w:val="right"/>
        <w:rPr>
          <w:rFonts w:ascii="Times New Roman" w:hAnsi="Times New Roman" w:cs="Times New Roman"/>
          <w:sz w:val="24"/>
        </w:rPr>
        <w:sectPr w:rsidR="00AA7B7B" w:rsidRPr="000C05AA" w:rsidSect="00F60C7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C05AA">
        <w:rPr>
          <w:rFonts w:ascii="Times New Roman" w:hAnsi="Times New Roman" w:cs="Times New Roman"/>
          <w:sz w:val="24"/>
        </w:rPr>
        <w:t>Przewodn</w:t>
      </w:r>
      <w:r w:rsidR="00C95F6A" w:rsidRPr="000C05AA">
        <w:rPr>
          <w:rFonts w:ascii="Times New Roman" w:hAnsi="Times New Roman" w:cs="Times New Roman"/>
          <w:sz w:val="24"/>
        </w:rPr>
        <w:t>icząca/y Samorządu Uczniowski</w:t>
      </w:r>
      <w:r w:rsidR="00B172A2">
        <w:rPr>
          <w:rFonts w:ascii="Times New Roman" w:hAnsi="Times New Roman" w:cs="Times New Roman"/>
          <w:sz w:val="24"/>
        </w:rPr>
        <w:t>eg</w:t>
      </w:r>
      <w:r w:rsidR="00D84095">
        <w:rPr>
          <w:rFonts w:ascii="Times New Roman" w:hAnsi="Times New Roman" w:cs="Times New Roman"/>
          <w:sz w:val="24"/>
        </w:rPr>
        <w:t>o</w:t>
      </w:r>
    </w:p>
    <w:p w14:paraId="762DEC82" w14:textId="77777777" w:rsidR="007F4AD9" w:rsidRDefault="007F4AD9" w:rsidP="007F4AD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AD72585" w14:textId="77777777" w:rsidR="007F4AD9" w:rsidRDefault="007F4AD9" w:rsidP="007F4AD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AC7478C" w14:textId="77777777" w:rsidR="005F7DFC" w:rsidRDefault="005F7DFC" w:rsidP="007F4AD9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1A106C60" w14:textId="77777777" w:rsidR="005F7DFC" w:rsidRDefault="005F7DFC" w:rsidP="00F60C7A">
      <w:pPr>
        <w:rPr>
          <w:rFonts w:ascii="Times New Roman" w:hAnsi="Times New Roman" w:cs="Times New Roman"/>
          <w:sz w:val="56"/>
          <w:szCs w:val="56"/>
        </w:rPr>
      </w:pPr>
    </w:p>
    <w:sectPr w:rsidR="005F7DFC" w:rsidSect="00F6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12C96" w14:textId="77777777" w:rsidR="009858BB" w:rsidRDefault="009858BB" w:rsidP="00B36064">
      <w:pPr>
        <w:spacing w:after="0" w:line="240" w:lineRule="auto"/>
      </w:pPr>
      <w:r>
        <w:separator/>
      </w:r>
    </w:p>
  </w:endnote>
  <w:endnote w:type="continuationSeparator" w:id="0">
    <w:p w14:paraId="72B6E0FD" w14:textId="77777777" w:rsidR="009858BB" w:rsidRDefault="009858BB" w:rsidP="00B3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82FD" w14:textId="77777777" w:rsidR="009858BB" w:rsidRDefault="009858BB" w:rsidP="00B36064">
      <w:pPr>
        <w:spacing w:after="0" w:line="240" w:lineRule="auto"/>
      </w:pPr>
      <w:r>
        <w:separator/>
      </w:r>
    </w:p>
  </w:footnote>
  <w:footnote w:type="continuationSeparator" w:id="0">
    <w:p w14:paraId="51F9D888" w14:textId="77777777" w:rsidR="009858BB" w:rsidRDefault="009858BB" w:rsidP="00B3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4AAB" w14:textId="77777777" w:rsidR="00EF32D6" w:rsidRPr="006B2565" w:rsidRDefault="00EF32D6" w:rsidP="006B2565">
    <w:pPr>
      <w:pStyle w:val="Nagwek"/>
      <w:jc w:val="center"/>
      <w:rPr>
        <w:b/>
        <w:color w:val="00B050"/>
        <w:sz w:val="22"/>
      </w:rPr>
    </w:pPr>
    <w:r w:rsidRPr="006B2565">
      <w:rPr>
        <w:b/>
        <w:color w:val="00B050"/>
        <w:sz w:val="22"/>
      </w:rPr>
      <w:t>Szkoła Podstawowa im. Kornela Makuszyńskiego w Pniewie</w:t>
    </w:r>
  </w:p>
  <w:p w14:paraId="5FC661A7" w14:textId="77777777" w:rsidR="00EF32D6" w:rsidRPr="006B2565" w:rsidRDefault="00EF32D6" w:rsidP="006B2565">
    <w:pPr>
      <w:pStyle w:val="Nagwek"/>
      <w:jc w:val="center"/>
      <w:rPr>
        <w:b/>
        <w:color w:val="00B050"/>
        <w:sz w:val="22"/>
      </w:rPr>
    </w:pPr>
    <w:r w:rsidRPr="006B2565">
      <w:rPr>
        <w:b/>
        <w:color w:val="00B050"/>
        <w:sz w:val="22"/>
      </w:rPr>
      <w:t>Progr</w:t>
    </w:r>
    <w:r>
      <w:rPr>
        <w:b/>
        <w:color w:val="00B050"/>
        <w:sz w:val="22"/>
      </w:rPr>
      <w:t>am Wychowawczo – Profilaktyczny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2"/>
    <w:multiLevelType w:val="singleLevel"/>
    <w:tmpl w:val="00000012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294713"/>
    <w:multiLevelType w:val="hybridMultilevel"/>
    <w:tmpl w:val="AD1ED980"/>
    <w:lvl w:ilvl="0" w:tplc="C52CBF0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lowerRoman"/>
      <w:lvlText w:val="%3."/>
      <w:lvlJc w:val="right"/>
      <w:pPr>
        <w:ind w:left="3228" w:hanging="180"/>
      </w:pPr>
    </w:lvl>
    <w:lvl w:ilvl="3" w:tplc="0415000F">
      <w:start w:val="1"/>
      <w:numFmt w:val="decimal"/>
      <w:lvlText w:val="%4."/>
      <w:lvlJc w:val="left"/>
      <w:pPr>
        <w:ind w:left="3948" w:hanging="360"/>
      </w:pPr>
    </w:lvl>
    <w:lvl w:ilvl="4" w:tplc="04150019">
      <w:start w:val="1"/>
      <w:numFmt w:val="lowerLetter"/>
      <w:lvlText w:val="%5."/>
      <w:lvlJc w:val="left"/>
      <w:pPr>
        <w:ind w:left="4668" w:hanging="360"/>
      </w:pPr>
    </w:lvl>
    <w:lvl w:ilvl="5" w:tplc="0415001B">
      <w:start w:val="1"/>
      <w:numFmt w:val="lowerRoman"/>
      <w:lvlText w:val="%6."/>
      <w:lvlJc w:val="right"/>
      <w:pPr>
        <w:ind w:left="5388" w:hanging="180"/>
      </w:pPr>
    </w:lvl>
    <w:lvl w:ilvl="6" w:tplc="0415000F">
      <w:start w:val="1"/>
      <w:numFmt w:val="decimal"/>
      <w:lvlText w:val="%7."/>
      <w:lvlJc w:val="left"/>
      <w:pPr>
        <w:ind w:left="6108" w:hanging="360"/>
      </w:pPr>
    </w:lvl>
    <w:lvl w:ilvl="7" w:tplc="04150019">
      <w:start w:val="1"/>
      <w:numFmt w:val="lowerLetter"/>
      <w:lvlText w:val="%8."/>
      <w:lvlJc w:val="left"/>
      <w:pPr>
        <w:ind w:left="6828" w:hanging="360"/>
      </w:pPr>
    </w:lvl>
    <w:lvl w:ilvl="8" w:tplc="0415001B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05793545"/>
    <w:multiLevelType w:val="hybridMultilevel"/>
    <w:tmpl w:val="7A1AA982"/>
    <w:lvl w:ilvl="0" w:tplc="A5903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31F3"/>
    <w:multiLevelType w:val="hybridMultilevel"/>
    <w:tmpl w:val="B8A62E18"/>
    <w:lvl w:ilvl="0" w:tplc="591E42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B6B29A8"/>
    <w:multiLevelType w:val="hybridMultilevel"/>
    <w:tmpl w:val="A4528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9416E"/>
    <w:multiLevelType w:val="hybridMultilevel"/>
    <w:tmpl w:val="8F02BA28"/>
    <w:lvl w:ilvl="0" w:tplc="B96CF124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124BC"/>
    <w:multiLevelType w:val="hybridMultilevel"/>
    <w:tmpl w:val="9BA0C5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22A21"/>
    <w:multiLevelType w:val="multilevel"/>
    <w:tmpl w:val="FEB4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F40508"/>
    <w:multiLevelType w:val="hybridMultilevel"/>
    <w:tmpl w:val="0A862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767F2"/>
    <w:multiLevelType w:val="hybridMultilevel"/>
    <w:tmpl w:val="6BA049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B12CE"/>
    <w:multiLevelType w:val="hybridMultilevel"/>
    <w:tmpl w:val="CE8ECD5A"/>
    <w:lvl w:ilvl="0" w:tplc="2CECC6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B6862"/>
    <w:multiLevelType w:val="hybridMultilevel"/>
    <w:tmpl w:val="66AC731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B1512C8"/>
    <w:multiLevelType w:val="hybridMultilevel"/>
    <w:tmpl w:val="7E26E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5B17"/>
    <w:multiLevelType w:val="hybridMultilevel"/>
    <w:tmpl w:val="A2646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6757"/>
    <w:multiLevelType w:val="hybridMultilevel"/>
    <w:tmpl w:val="8D240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978E5"/>
    <w:multiLevelType w:val="hybridMultilevel"/>
    <w:tmpl w:val="6B18FF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54B20"/>
    <w:multiLevelType w:val="hybridMultilevel"/>
    <w:tmpl w:val="0DF484F0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32C5A8C"/>
    <w:multiLevelType w:val="hybridMultilevel"/>
    <w:tmpl w:val="E9180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414FA"/>
    <w:multiLevelType w:val="hybridMultilevel"/>
    <w:tmpl w:val="48844564"/>
    <w:lvl w:ilvl="0" w:tplc="77AC8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34E28"/>
    <w:multiLevelType w:val="multilevel"/>
    <w:tmpl w:val="1D50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887C86"/>
    <w:multiLevelType w:val="hybridMultilevel"/>
    <w:tmpl w:val="0BE21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C198E"/>
    <w:multiLevelType w:val="hybridMultilevel"/>
    <w:tmpl w:val="0264EEE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558766A"/>
    <w:multiLevelType w:val="hybridMultilevel"/>
    <w:tmpl w:val="DACA06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E1598"/>
    <w:multiLevelType w:val="hybridMultilevel"/>
    <w:tmpl w:val="81C04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221ED"/>
    <w:multiLevelType w:val="hybridMultilevel"/>
    <w:tmpl w:val="95EA96AE"/>
    <w:lvl w:ilvl="0" w:tplc="239EBF4A">
      <w:start w:val="1"/>
      <w:numFmt w:val="decimal"/>
      <w:suff w:val="space"/>
      <w:lvlText w:val="%1)"/>
      <w:lvlJc w:val="left"/>
      <w:pPr>
        <w:ind w:left="68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7741B"/>
    <w:multiLevelType w:val="hybridMultilevel"/>
    <w:tmpl w:val="16B0C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397613"/>
    <w:multiLevelType w:val="hybridMultilevel"/>
    <w:tmpl w:val="6DA84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B535E6"/>
    <w:multiLevelType w:val="hybridMultilevel"/>
    <w:tmpl w:val="EEE4282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C91299"/>
    <w:multiLevelType w:val="hybridMultilevel"/>
    <w:tmpl w:val="5BA419D4"/>
    <w:lvl w:ilvl="0" w:tplc="1CBA90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72A3A"/>
    <w:multiLevelType w:val="hybridMultilevel"/>
    <w:tmpl w:val="6DFCBF84"/>
    <w:lvl w:ilvl="0" w:tplc="F7AADB80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3EA2"/>
    <w:multiLevelType w:val="hybridMultilevel"/>
    <w:tmpl w:val="40FC77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912A7"/>
    <w:multiLevelType w:val="hybridMultilevel"/>
    <w:tmpl w:val="722448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15A9C"/>
    <w:multiLevelType w:val="hybridMultilevel"/>
    <w:tmpl w:val="68C4A520"/>
    <w:lvl w:ilvl="0" w:tplc="04150011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6" w15:restartNumberingAfterBreak="0">
    <w:nsid w:val="698D252C"/>
    <w:multiLevelType w:val="hybridMultilevel"/>
    <w:tmpl w:val="A208B346"/>
    <w:lvl w:ilvl="0" w:tplc="00000012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9F0F3F"/>
    <w:multiLevelType w:val="hybridMultilevel"/>
    <w:tmpl w:val="F952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75ECE"/>
    <w:multiLevelType w:val="hybridMultilevel"/>
    <w:tmpl w:val="7D3A9D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07830"/>
    <w:multiLevelType w:val="hybridMultilevel"/>
    <w:tmpl w:val="A0682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00463"/>
    <w:multiLevelType w:val="hybridMultilevel"/>
    <w:tmpl w:val="54B87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12766282">
    <w:abstractNumId w:val="22"/>
  </w:num>
  <w:num w:numId="2" w16cid:durableId="8963620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940779">
    <w:abstractNumId w:val="7"/>
  </w:num>
  <w:num w:numId="4" w16cid:durableId="903876413">
    <w:abstractNumId w:val="43"/>
  </w:num>
  <w:num w:numId="5" w16cid:durableId="1742556670">
    <w:abstractNumId w:val="42"/>
  </w:num>
  <w:num w:numId="6" w16cid:durableId="1406802151">
    <w:abstractNumId w:val="27"/>
  </w:num>
  <w:num w:numId="7" w16cid:durableId="1644888517">
    <w:abstractNumId w:val="20"/>
  </w:num>
  <w:num w:numId="8" w16cid:durableId="758016451">
    <w:abstractNumId w:val="29"/>
  </w:num>
  <w:num w:numId="9" w16cid:durableId="1014653399">
    <w:abstractNumId w:val="26"/>
  </w:num>
  <w:num w:numId="10" w16cid:durableId="1168710653">
    <w:abstractNumId w:val="40"/>
  </w:num>
  <w:num w:numId="11" w16cid:durableId="523520023">
    <w:abstractNumId w:val="12"/>
  </w:num>
  <w:num w:numId="12" w16cid:durableId="997609952">
    <w:abstractNumId w:val="14"/>
  </w:num>
  <w:num w:numId="13" w16cid:durableId="532815158">
    <w:abstractNumId w:val="41"/>
  </w:num>
  <w:num w:numId="14" w16cid:durableId="1619020534">
    <w:abstractNumId w:val="13"/>
  </w:num>
  <w:num w:numId="15" w16cid:durableId="563444407">
    <w:abstractNumId w:val="25"/>
  </w:num>
  <w:num w:numId="16" w16cid:durableId="1058700203">
    <w:abstractNumId w:val="35"/>
  </w:num>
  <w:num w:numId="17" w16cid:durableId="1141464178">
    <w:abstractNumId w:val="11"/>
  </w:num>
  <w:num w:numId="18" w16cid:durableId="1039284230">
    <w:abstractNumId w:val="18"/>
  </w:num>
  <w:num w:numId="19" w16cid:durableId="2119522144">
    <w:abstractNumId w:val="28"/>
  </w:num>
  <w:num w:numId="20" w16cid:durableId="293482686">
    <w:abstractNumId w:val="5"/>
  </w:num>
  <w:num w:numId="21" w16cid:durableId="528955999">
    <w:abstractNumId w:val="37"/>
  </w:num>
  <w:num w:numId="22" w16cid:durableId="381910781">
    <w:abstractNumId w:val="24"/>
  </w:num>
  <w:num w:numId="23" w16cid:durableId="1839231651">
    <w:abstractNumId w:val="23"/>
  </w:num>
  <w:num w:numId="24" w16cid:durableId="501120931">
    <w:abstractNumId w:val="30"/>
  </w:num>
  <w:num w:numId="25" w16cid:durableId="1547907509">
    <w:abstractNumId w:val="10"/>
  </w:num>
  <w:num w:numId="26" w16cid:durableId="853693865">
    <w:abstractNumId w:val="3"/>
  </w:num>
  <w:num w:numId="27" w16cid:durableId="2138595832">
    <w:abstractNumId w:val="4"/>
  </w:num>
  <w:num w:numId="28" w16cid:durableId="1701931231">
    <w:abstractNumId w:val="31"/>
  </w:num>
  <w:num w:numId="29" w16cid:durableId="578833681">
    <w:abstractNumId w:val="38"/>
  </w:num>
  <w:num w:numId="30" w16cid:durableId="222640404">
    <w:abstractNumId w:val="8"/>
  </w:num>
  <w:num w:numId="31" w16cid:durableId="804468511">
    <w:abstractNumId w:val="39"/>
  </w:num>
  <w:num w:numId="32" w16cid:durableId="415984095">
    <w:abstractNumId w:val="9"/>
  </w:num>
  <w:num w:numId="33" w16cid:durableId="996224336">
    <w:abstractNumId w:val="21"/>
  </w:num>
  <w:num w:numId="34" w16cid:durableId="1579905239">
    <w:abstractNumId w:val="33"/>
  </w:num>
  <w:num w:numId="35" w16cid:durableId="1517845243">
    <w:abstractNumId w:val="15"/>
  </w:num>
  <w:num w:numId="36" w16cid:durableId="2066483387">
    <w:abstractNumId w:val="6"/>
  </w:num>
  <w:num w:numId="37" w16cid:durableId="1523785086">
    <w:abstractNumId w:val="34"/>
  </w:num>
  <w:num w:numId="38" w16cid:durableId="955915062">
    <w:abstractNumId w:val="16"/>
  </w:num>
  <w:num w:numId="39" w16cid:durableId="1057361296">
    <w:abstractNumId w:val="17"/>
  </w:num>
  <w:num w:numId="40" w16cid:durableId="1262954359">
    <w:abstractNumId w:val="19"/>
  </w:num>
  <w:num w:numId="41" w16cid:durableId="2063823252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C0"/>
    <w:rsid w:val="00001D7D"/>
    <w:rsid w:val="00002817"/>
    <w:rsid w:val="00004BD2"/>
    <w:rsid w:val="000077E5"/>
    <w:rsid w:val="00011306"/>
    <w:rsid w:val="00011486"/>
    <w:rsid w:val="00011497"/>
    <w:rsid w:val="00013191"/>
    <w:rsid w:val="00013C3B"/>
    <w:rsid w:val="00014A88"/>
    <w:rsid w:val="00014B7F"/>
    <w:rsid w:val="00016D05"/>
    <w:rsid w:val="00020CA8"/>
    <w:rsid w:val="0002278A"/>
    <w:rsid w:val="00024F62"/>
    <w:rsid w:val="000304F8"/>
    <w:rsid w:val="0003097D"/>
    <w:rsid w:val="00033011"/>
    <w:rsid w:val="00033726"/>
    <w:rsid w:val="00033A68"/>
    <w:rsid w:val="00034830"/>
    <w:rsid w:val="00035048"/>
    <w:rsid w:val="00036F30"/>
    <w:rsid w:val="000370E6"/>
    <w:rsid w:val="000452FF"/>
    <w:rsid w:val="000512B3"/>
    <w:rsid w:val="00051605"/>
    <w:rsid w:val="00054DCF"/>
    <w:rsid w:val="00057186"/>
    <w:rsid w:val="000614A3"/>
    <w:rsid w:val="0006568A"/>
    <w:rsid w:val="00067C21"/>
    <w:rsid w:val="00073FB3"/>
    <w:rsid w:val="000751F1"/>
    <w:rsid w:val="00075A9C"/>
    <w:rsid w:val="000765EB"/>
    <w:rsid w:val="000803B5"/>
    <w:rsid w:val="000821B8"/>
    <w:rsid w:val="0008248B"/>
    <w:rsid w:val="00083278"/>
    <w:rsid w:val="00083D9C"/>
    <w:rsid w:val="00085F1E"/>
    <w:rsid w:val="00085F75"/>
    <w:rsid w:val="00092103"/>
    <w:rsid w:val="000941BD"/>
    <w:rsid w:val="000959A0"/>
    <w:rsid w:val="000962E2"/>
    <w:rsid w:val="00097158"/>
    <w:rsid w:val="000971EF"/>
    <w:rsid w:val="00097D8C"/>
    <w:rsid w:val="000B154C"/>
    <w:rsid w:val="000B6548"/>
    <w:rsid w:val="000B727F"/>
    <w:rsid w:val="000C05AA"/>
    <w:rsid w:val="000C2FDD"/>
    <w:rsid w:val="000C638B"/>
    <w:rsid w:val="000D2479"/>
    <w:rsid w:val="000D2B89"/>
    <w:rsid w:val="000D3469"/>
    <w:rsid w:val="000D7D1B"/>
    <w:rsid w:val="000E10F4"/>
    <w:rsid w:val="000E1810"/>
    <w:rsid w:val="000E45AB"/>
    <w:rsid w:val="000E56C7"/>
    <w:rsid w:val="000E6EC9"/>
    <w:rsid w:val="000F1E81"/>
    <w:rsid w:val="000F38DC"/>
    <w:rsid w:val="000F3A08"/>
    <w:rsid w:val="000F50C9"/>
    <w:rsid w:val="000F53A4"/>
    <w:rsid w:val="000F5477"/>
    <w:rsid w:val="000F55C8"/>
    <w:rsid w:val="000F71D2"/>
    <w:rsid w:val="000F79B7"/>
    <w:rsid w:val="000F7DCD"/>
    <w:rsid w:val="0010280C"/>
    <w:rsid w:val="00107A6F"/>
    <w:rsid w:val="00112E4D"/>
    <w:rsid w:val="00117AED"/>
    <w:rsid w:val="001203E8"/>
    <w:rsid w:val="001220D0"/>
    <w:rsid w:val="00123509"/>
    <w:rsid w:val="00123A66"/>
    <w:rsid w:val="00123D0C"/>
    <w:rsid w:val="001247F5"/>
    <w:rsid w:val="001275AB"/>
    <w:rsid w:val="00127A12"/>
    <w:rsid w:val="00127C92"/>
    <w:rsid w:val="00131504"/>
    <w:rsid w:val="0013329B"/>
    <w:rsid w:val="00133E45"/>
    <w:rsid w:val="001350EE"/>
    <w:rsid w:val="001354E1"/>
    <w:rsid w:val="00144985"/>
    <w:rsid w:val="001457E6"/>
    <w:rsid w:val="00146B65"/>
    <w:rsid w:val="0015078E"/>
    <w:rsid w:val="001558D4"/>
    <w:rsid w:val="00161176"/>
    <w:rsid w:val="00167082"/>
    <w:rsid w:val="00167E7B"/>
    <w:rsid w:val="00173A25"/>
    <w:rsid w:val="001765F1"/>
    <w:rsid w:val="00177700"/>
    <w:rsid w:val="00177976"/>
    <w:rsid w:val="00177D99"/>
    <w:rsid w:val="001804F7"/>
    <w:rsid w:val="0018289E"/>
    <w:rsid w:val="0018306C"/>
    <w:rsid w:val="001837FB"/>
    <w:rsid w:val="00185ADB"/>
    <w:rsid w:val="00186BFD"/>
    <w:rsid w:val="00191324"/>
    <w:rsid w:val="00192F6C"/>
    <w:rsid w:val="00195B51"/>
    <w:rsid w:val="00196C0A"/>
    <w:rsid w:val="001A164F"/>
    <w:rsid w:val="001A388D"/>
    <w:rsid w:val="001A5CD2"/>
    <w:rsid w:val="001A6815"/>
    <w:rsid w:val="001A74A1"/>
    <w:rsid w:val="001B02EA"/>
    <w:rsid w:val="001B288B"/>
    <w:rsid w:val="001B5249"/>
    <w:rsid w:val="001B7499"/>
    <w:rsid w:val="001B74BE"/>
    <w:rsid w:val="001C428A"/>
    <w:rsid w:val="001C44ED"/>
    <w:rsid w:val="001D0238"/>
    <w:rsid w:val="001D1B47"/>
    <w:rsid w:val="001D3AF2"/>
    <w:rsid w:val="001D4642"/>
    <w:rsid w:val="001D521E"/>
    <w:rsid w:val="001D69DA"/>
    <w:rsid w:val="001E10DF"/>
    <w:rsid w:val="001E3103"/>
    <w:rsid w:val="001E39AB"/>
    <w:rsid w:val="001E3EAF"/>
    <w:rsid w:val="001E4A2F"/>
    <w:rsid w:val="001E63DF"/>
    <w:rsid w:val="001F76F1"/>
    <w:rsid w:val="00200452"/>
    <w:rsid w:val="002035E1"/>
    <w:rsid w:val="00203707"/>
    <w:rsid w:val="002052FC"/>
    <w:rsid w:val="00205B64"/>
    <w:rsid w:val="00210123"/>
    <w:rsid w:val="00210144"/>
    <w:rsid w:val="00210253"/>
    <w:rsid w:val="002139BB"/>
    <w:rsid w:val="00214306"/>
    <w:rsid w:val="002208C9"/>
    <w:rsid w:val="00226A13"/>
    <w:rsid w:val="002323A8"/>
    <w:rsid w:val="002339B4"/>
    <w:rsid w:val="002356B8"/>
    <w:rsid w:val="00240B36"/>
    <w:rsid w:val="0024467F"/>
    <w:rsid w:val="002447F1"/>
    <w:rsid w:val="002455A1"/>
    <w:rsid w:val="00251235"/>
    <w:rsid w:val="002535CE"/>
    <w:rsid w:val="00256983"/>
    <w:rsid w:val="00260DBB"/>
    <w:rsid w:val="0026142F"/>
    <w:rsid w:val="00261AEB"/>
    <w:rsid w:val="0026257C"/>
    <w:rsid w:val="00263551"/>
    <w:rsid w:val="00265C10"/>
    <w:rsid w:val="002675E5"/>
    <w:rsid w:val="0027184D"/>
    <w:rsid w:val="00271F5C"/>
    <w:rsid w:val="002728F4"/>
    <w:rsid w:val="00277947"/>
    <w:rsid w:val="00277A13"/>
    <w:rsid w:val="00280592"/>
    <w:rsid w:val="00281468"/>
    <w:rsid w:val="00281ED7"/>
    <w:rsid w:val="00281FA2"/>
    <w:rsid w:val="002844C8"/>
    <w:rsid w:val="00284AFE"/>
    <w:rsid w:val="0028668B"/>
    <w:rsid w:val="00287444"/>
    <w:rsid w:val="00290310"/>
    <w:rsid w:val="0029195F"/>
    <w:rsid w:val="00293352"/>
    <w:rsid w:val="00294F7C"/>
    <w:rsid w:val="00296EF6"/>
    <w:rsid w:val="002A4186"/>
    <w:rsid w:val="002A5B53"/>
    <w:rsid w:val="002A70F0"/>
    <w:rsid w:val="002B09FC"/>
    <w:rsid w:val="002B1EA7"/>
    <w:rsid w:val="002B3C9C"/>
    <w:rsid w:val="002B464B"/>
    <w:rsid w:val="002B47D6"/>
    <w:rsid w:val="002B5C7A"/>
    <w:rsid w:val="002B5E30"/>
    <w:rsid w:val="002B60E6"/>
    <w:rsid w:val="002B6937"/>
    <w:rsid w:val="002B6FAA"/>
    <w:rsid w:val="002B7796"/>
    <w:rsid w:val="002C1A60"/>
    <w:rsid w:val="002C210F"/>
    <w:rsid w:val="002C31AD"/>
    <w:rsid w:val="002C5489"/>
    <w:rsid w:val="002D2660"/>
    <w:rsid w:val="002D3539"/>
    <w:rsid w:val="002D51CF"/>
    <w:rsid w:val="002D53BD"/>
    <w:rsid w:val="002E04AD"/>
    <w:rsid w:val="002E08E1"/>
    <w:rsid w:val="002E1814"/>
    <w:rsid w:val="002E1CB4"/>
    <w:rsid w:val="002E29CC"/>
    <w:rsid w:val="002E3253"/>
    <w:rsid w:val="002E419C"/>
    <w:rsid w:val="002E4DBF"/>
    <w:rsid w:val="002E4FA0"/>
    <w:rsid w:val="002E606C"/>
    <w:rsid w:val="002E6BA4"/>
    <w:rsid w:val="002E76DA"/>
    <w:rsid w:val="002F4348"/>
    <w:rsid w:val="002F5324"/>
    <w:rsid w:val="00301774"/>
    <w:rsid w:val="00306342"/>
    <w:rsid w:val="00310E1B"/>
    <w:rsid w:val="00311123"/>
    <w:rsid w:val="00312423"/>
    <w:rsid w:val="00316276"/>
    <w:rsid w:val="00316C14"/>
    <w:rsid w:val="003177F2"/>
    <w:rsid w:val="003212C6"/>
    <w:rsid w:val="00321FB8"/>
    <w:rsid w:val="00324A6A"/>
    <w:rsid w:val="00324A9A"/>
    <w:rsid w:val="00327AEA"/>
    <w:rsid w:val="0033196D"/>
    <w:rsid w:val="003325C8"/>
    <w:rsid w:val="003335CF"/>
    <w:rsid w:val="00333E9E"/>
    <w:rsid w:val="0033718B"/>
    <w:rsid w:val="0034065E"/>
    <w:rsid w:val="0034068C"/>
    <w:rsid w:val="003447A1"/>
    <w:rsid w:val="00344FBB"/>
    <w:rsid w:val="00345A68"/>
    <w:rsid w:val="00345A8F"/>
    <w:rsid w:val="0035119A"/>
    <w:rsid w:val="003518CA"/>
    <w:rsid w:val="003568E8"/>
    <w:rsid w:val="003576F9"/>
    <w:rsid w:val="00357CBC"/>
    <w:rsid w:val="00363427"/>
    <w:rsid w:val="00363F40"/>
    <w:rsid w:val="003642A1"/>
    <w:rsid w:val="00364A16"/>
    <w:rsid w:val="00366147"/>
    <w:rsid w:val="0036674E"/>
    <w:rsid w:val="00366E82"/>
    <w:rsid w:val="00366E85"/>
    <w:rsid w:val="00370BDB"/>
    <w:rsid w:val="00374AE2"/>
    <w:rsid w:val="00376114"/>
    <w:rsid w:val="0037728D"/>
    <w:rsid w:val="003824D7"/>
    <w:rsid w:val="003846AA"/>
    <w:rsid w:val="0038562C"/>
    <w:rsid w:val="0039006F"/>
    <w:rsid w:val="00392747"/>
    <w:rsid w:val="00392F80"/>
    <w:rsid w:val="00393EB6"/>
    <w:rsid w:val="003952E7"/>
    <w:rsid w:val="003953E6"/>
    <w:rsid w:val="00395DA6"/>
    <w:rsid w:val="0039700F"/>
    <w:rsid w:val="003976FD"/>
    <w:rsid w:val="003A08E8"/>
    <w:rsid w:val="003A7EB0"/>
    <w:rsid w:val="003B324E"/>
    <w:rsid w:val="003B4A44"/>
    <w:rsid w:val="003C3A08"/>
    <w:rsid w:val="003C4AB0"/>
    <w:rsid w:val="003D0A3E"/>
    <w:rsid w:val="003D12E7"/>
    <w:rsid w:val="003D3378"/>
    <w:rsid w:val="003D4A82"/>
    <w:rsid w:val="003D4CDC"/>
    <w:rsid w:val="003D54AC"/>
    <w:rsid w:val="003D575B"/>
    <w:rsid w:val="003D5B2E"/>
    <w:rsid w:val="003D6CA2"/>
    <w:rsid w:val="003D7A35"/>
    <w:rsid w:val="003E1CC1"/>
    <w:rsid w:val="003E3B2A"/>
    <w:rsid w:val="003E4725"/>
    <w:rsid w:val="003E739F"/>
    <w:rsid w:val="003F1033"/>
    <w:rsid w:val="003F2111"/>
    <w:rsid w:val="003F2B0A"/>
    <w:rsid w:val="003F2DE3"/>
    <w:rsid w:val="003F4001"/>
    <w:rsid w:val="003F4604"/>
    <w:rsid w:val="003F4BBF"/>
    <w:rsid w:val="003F662A"/>
    <w:rsid w:val="003F7966"/>
    <w:rsid w:val="003F79E1"/>
    <w:rsid w:val="00400673"/>
    <w:rsid w:val="004008C4"/>
    <w:rsid w:val="004018FC"/>
    <w:rsid w:val="00401CBF"/>
    <w:rsid w:val="00404963"/>
    <w:rsid w:val="00411C6F"/>
    <w:rsid w:val="004133C6"/>
    <w:rsid w:val="00416F70"/>
    <w:rsid w:val="00422C23"/>
    <w:rsid w:val="00423868"/>
    <w:rsid w:val="00423B9A"/>
    <w:rsid w:val="00424989"/>
    <w:rsid w:val="00431DE9"/>
    <w:rsid w:val="004421BB"/>
    <w:rsid w:val="004442A1"/>
    <w:rsid w:val="004451C5"/>
    <w:rsid w:val="00446052"/>
    <w:rsid w:val="00446793"/>
    <w:rsid w:val="00455227"/>
    <w:rsid w:val="00455E6E"/>
    <w:rsid w:val="00456C76"/>
    <w:rsid w:val="00457DB3"/>
    <w:rsid w:val="004601F4"/>
    <w:rsid w:val="00462ECE"/>
    <w:rsid w:val="00463458"/>
    <w:rsid w:val="00464792"/>
    <w:rsid w:val="00467FAD"/>
    <w:rsid w:val="00471B01"/>
    <w:rsid w:val="00475B49"/>
    <w:rsid w:val="00476E5B"/>
    <w:rsid w:val="00481661"/>
    <w:rsid w:val="004824A3"/>
    <w:rsid w:val="00484B04"/>
    <w:rsid w:val="0049226E"/>
    <w:rsid w:val="00494E82"/>
    <w:rsid w:val="00496BA2"/>
    <w:rsid w:val="00496FC3"/>
    <w:rsid w:val="004A3F88"/>
    <w:rsid w:val="004A52FD"/>
    <w:rsid w:val="004A6506"/>
    <w:rsid w:val="004A7010"/>
    <w:rsid w:val="004A7888"/>
    <w:rsid w:val="004B12DB"/>
    <w:rsid w:val="004B148C"/>
    <w:rsid w:val="004B2537"/>
    <w:rsid w:val="004B2F00"/>
    <w:rsid w:val="004B41F0"/>
    <w:rsid w:val="004B4578"/>
    <w:rsid w:val="004B5B39"/>
    <w:rsid w:val="004C0F03"/>
    <w:rsid w:val="004C3EC2"/>
    <w:rsid w:val="004C5F15"/>
    <w:rsid w:val="004C6B5D"/>
    <w:rsid w:val="004C75F4"/>
    <w:rsid w:val="004D007F"/>
    <w:rsid w:val="004D1184"/>
    <w:rsid w:val="004D174F"/>
    <w:rsid w:val="004D247E"/>
    <w:rsid w:val="004D33F8"/>
    <w:rsid w:val="004D7F47"/>
    <w:rsid w:val="004E07B1"/>
    <w:rsid w:val="004E2203"/>
    <w:rsid w:val="004E233D"/>
    <w:rsid w:val="004E27C3"/>
    <w:rsid w:val="004E6A06"/>
    <w:rsid w:val="004E7742"/>
    <w:rsid w:val="004E7866"/>
    <w:rsid w:val="004F1F9B"/>
    <w:rsid w:val="004F2238"/>
    <w:rsid w:val="004F2B17"/>
    <w:rsid w:val="004F3BFB"/>
    <w:rsid w:val="004F5D16"/>
    <w:rsid w:val="004F6AEA"/>
    <w:rsid w:val="00503AE2"/>
    <w:rsid w:val="00504601"/>
    <w:rsid w:val="00506A80"/>
    <w:rsid w:val="00506FD2"/>
    <w:rsid w:val="00512073"/>
    <w:rsid w:val="0051362A"/>
    <w:rsid w:val="0051540B"/>
    <w:rsid w:val="00516A44"/>
    <w:rsid w:val="00516CE4"/>
    <w:rsid w:val="005171FD"/>
    <w:rsid w:val="00520D9D"/>
    <w:rsid w:val="005218DA"/>
    <w:rsid w:val="005242FE"/>
    <w:rsid w:val="005251EA"/>
    <w:rsid w:val="00526DA5"/>
    <w:rsid w:val="00527176"/>
    <w:rsid w:val="00527E2A"/>
    <w:rsid w:val="005314C7"/>
    <w:rsid w:val="00534193"/>
    <w:rsid w:val="0054010D"/>
    <w:rsid w:val="00543547"/>
    <w:rsid w:val="00543BDA"/>
    <w:rsid w:val="00544E63"/>
    <w:rsid w:val="00545074"/>
    <w:rsid w:val="0054555E"/>
    <w:rsid w:val="0054700A"/>
    <w:rsid w:val="005473C9"/>
    <w:rsid w:val="005527F1"/>
    <w:rsid w:val="0055310F"/>
    <w:rsid w:val="00553A53"/>
    <w:rsid w:val="005547CE"/>
    <w:rsid w:val="0055609C"/>
    <w:rsid w:val="005601BB"/>
    <w:rsid w:val="00561159"/>
    <w:rsid w:val="00561A02"/>
    <w:rsid w:val="00561ECE"/>
    <w:rsid w:val="005632A2"/>
    <w:rsid w:val="00563AAA"/>
    <w:rsid w:val="00563E9C"/>
    <w:rsid w:val="005663FB"/>
    <w:rsid w:val="005669C6"/>
    <w:rsid w:val="00570388"/>
    <w:rsid w:val="00570D7A"/>
    <w:rsid w:val="0057376D"/>
    <w:rsid w:val="00575BA2"/>
    <w:rsid w:val="005803D8"/>
    <w:rsid w:val="005821D6"/>
    <w:rsid w:val="005835AF"/>
    <w:rsid w:val="00583750"/>
    <w:rsid w:val="00585C8C"/>
    <w:rsid w:val="005958A6"/>
    <w:rsid w:val="00596CBA"/>
    <w:rsid w:val="00596D8D"/>
    <w:rsid w:val="005A5C50"/>
    <w:rsid w:val="005A5F97"/>
    <w:rsid w:val="005A6335"/>
    <w:rsid w:val="005B0C1E"/>
    <w:rsid w:val="005B1494"/>
    <w:rsid w:val="005B1907"/>
    <w:rsid w:val="005B25A9"/>
    <w:rsid w:val="005B367E"/>
    <w:rsid w:val="005B69F8"/>
    <w:rsid w:val="005B7CD0"/>
    <w:rsid w:val="005C25ED"/>
    <w:rsid w:val="005C7D6A"/>
    <w:rsid w:val="005D034B"/>
    <w:rsid w:val="005D1B8D"/>
    <w:rsid w:val="005D408D"/>
    <w:rsid w:val="005D78AF"/>
    <w:rsid w:val="005E03A7"/>
    <w:rsid w:val="005E21AD"/>
    <w:rsid w:val="005E262B"/>
    <w:rsid w:val="005E5ADF"/>
    <w:rsid w:val="005E6526"/>
    <w:rsid w:val="005F2652"/>
    <w:rsid w:val="005F3494"/>
    <w:rsid w:val="005F3CEB"/>
    <w:rsid w:val="005F499C"/>
    <w:rsid w:val="005F5548"/>
    <w:rsid w:val="005F55F1"/>
    <w:rsid w:val="005F7DFC"/>
    <w:rsid w:val="006001E3"/>
    <w:rsid w:val="00601218"/>
    <w:rsid w:val="00601926"/>
    <w:rsid w:val="006026E5"/>
    <w:rsid w:val="00611AF0"/>
    <w:rsid w:val="00611B1D"/>
    <w:rsid w:val="00612653"/>
    <w:rsid w:val="00613BE9"/>
    <w:rsid w:val="00617A4C"/>
    <w:rsid w:val="00620D99"/>
    <w:rsid w:val="00621092"/>
    <w:rsid w:val="00621223"/>
    <w:rsid w:val="00621687"/>
    <w:rsid w:val="00624035"/>
    <w:rsid w:val="006241AE"/>
    <w:rsid w:val="00624563"/>
    <w:rsid w:val="0062683A"/>
    <w:rsid w:val="00630E3A"/>
    <w:rsid w:val="00631645"/>
    <w:rsid w:val="006318F4"/>
    <w:rsid w:val="00635C00"/>
    <w:rsid w:val="006360D6"/>
    <w:rsid w:val="00637D86"/>
    <w:rsid w:val="006409DF"/>
    <w:rsid w:val="00640A84"/>
    <w:rsid w:val="0064185A"/>
    <w:rsid w:val="00643562"/>
    <w:rsid w:val="00644750"/>
    <w:rsid w:val="00644DFC"/>
    <w:rsid w:val="00650A73"/>
    <w:rsid w:val="006511A3"/>
    <w:rsid w:val="00653B67"/>
    <w:rsid w:val="00655128"/>
    <w:rsid w:val="00660729"/>
    <w:rsid w:val="00660DEF"/>
    <w:rsid w:val="00663225"/>
    <w:rsid w:val="006639B3"/>
    <w:rsid w:val="0066479B"/>
    <w:rsid w:val="00665F04"/>
    <w:rsid w:val="006676FD"/>
    <w:rsid w:val="00671106"/>
    <w:rsid w:val="0067165D"/>
    <w:rsid w:val="00674330"/>
    <w:rsid w:val="00674494"/>
    <w:rsid w:val="00676CDD"/>
    <w:rsid w:val="0068046E"/>
    <w:rsid w:val="00681170"/>
    <w:rsid w:val="00683050"/>
    <w:rsid w:val="0068314D"/>
    <w:rsid w:val="006854AE"/>
    <w:rsid w:val="00686218"/>
    <w:rsid w:val="006875E5"/>
    <w:rsid w:val="006909AC"/>
    <w:rsid w:val="00691646"/>
    <w:rsid w:val="00692F33"/>
    <w:rsid w:val="00694775"/>
    <w:rsid w:val="00696317"/>
    <w:rsid w:val="006A15AE"/>
    <w:rsid w:val="006A70C6"/>
    <w:rsid w:val="006B251D"/>
    <w:rsid w:val="006B2565"/>
    <w:rsid w:val="006B2E5F"/>
    <w:rsid w:val="006B38B8"/>
    <w:rsid w:val="006B4F3D"/>
    <w:rsid w:val="006B576E"/>
    <w:rsid w:val="006B61F8"/>
    <w:rsid w:val="006C33B7"/>
    <w:rsid w:val="006C3D77"/>
    <w:rsid w:val="006C504A"/>
    <w:rsid w:val="006C5200"/>
    <w:rsid w:val="006C5D7A"/>
    <w:rsid w:val="006D057D"/>
    <w:rsid w:val="006D3AE6"/>
    <w:rsid w:val="006D6720"/>
    <w:rsid w:val="006E2F90"/>
    <w:rsid w:val="006E657E"/>
    <w:rsid w:val="006E7157"/>
    <w:rsid w:val="006E77BF"/>
    <w:rsid w:val="006F06B5"/>
    <w:rsid w:val="006F371D"/>
    <w:rsid w:val="006F48EE"/>
    <w:rsid w:val="006F4A40"/>
    <w:rsid w:val="006F51D6"/>
    <w:rsid w:val="006F5FD4"/>
    <w:rsid w:val="006F71CE"/>
    <w:rsid w:val="007024BA"/>
    <w:rsid w:val="00704F3A"/>
    <w:rsid w:val="007059BD"/>
    <w:rsid w:val="007108D3"/>
    <w:rsid w:val="00711E43"/>
    <w:rsid w:val="00712846"/>
    <w:rsid w:val="007175F7"/>
    <w:rsid w:val="00721817"/>
    <w:rsid w:val="00721AA7"/>
    <w:rsid w:val="0072232A"/>
    <w:rsid w:val="00722D1C"/>
    <w:rsid w:val="00723263"/>
    <w:rsid w:val="007238D5"/>
    <w:rsid w:val="00725A20"/>
    <w:rsid w:val="007270C8"/>
    <w:rsid w:val="00730473"/>
    <w:rsid w:val="00733F12"/>
    <w:rsid w:val="00735BB0"/>
    <w:rsid w:val="007374C0"/>
    <w:rsid w:val="00737D13"/>
    <w:rsid w:val="0074086B"/>
    <w:rsid w:val="00742137"/>
    <w:rsid w:val="00742F56"/>
    <w:rsid w:val="00744DE2"/>
    <w:rsid w:val="00744F4A"/>
    <w:rsid w:val="00745C0C"/>
    <w:rsid w:val="007460AA"/>
    <w:rsid w:val="007461A8"/>
    <w:rsid w:val="00752376"/>
    <w:rsid w:val="00753B19"/>
    <w:rsid w:val="007610F8"/>
    <w:rsid w:val="00761EFF"/>
    <w:rsid w:val="0076465C"/>
    <w:rsid w:val="0076573B"/>
    <w:rsid w:val="00766B2C"/>
    <w:rsid w:val="007676FB"/>
    <w:rsid w:val="0077009A"/>
    <w:rsid w:val="00770BBD"/>
    <w:rsid w:val="007713B1"/>
    <w:rsid w:val="007752D4"/>
    <w:rsid w:val="00777239"/>
    <w:rsid w:val="00783341"/>
    <w:rsid w:val="00785CAA"/>
    <w:rsid w:val="00785CCB"/>
    <w:rsid w:val="00786DCB"/>
    <w:rsid w:val="0079015F"/>
    <w:rsid w:val="0079067F"/>
    <w:rsid w:val="00797250"/>
    <w:rsid w:val="00797CB6"/>
    <w:rsid w:val="007A0ACF"/>
    <w:rsid w:val="007A1647"/>
    <w:rsid w:val="007A3207"/>
    <w:rsid w:val="007A3749"/>
    <w:rsid w:val="007A3BDB"/>
    <w:rsid w:val="007A72DB"/>
    <w:rsid w:val="007B09AF"/>
    <w:rsid w:val="007B3F30"/>
    <w:rsid w:val="007C216E"/>
    <w:rsid w:val="007D2096"/>
    <w:rsid w:val="007D7ECA"/>
    <w:rsid w:val="007E0609"/>
    <w:rsid w:val="007E3E21"/>
    <w:rsid w:val="007E59D2"/>
    <w:rsid w:val="007F13AC"/>
    <w:rsid w:val="007F1926"/>
    <w:rsid w:val="007F22F8"/>
    <w:rsid w:val="007F253E"/>
    <w:rsid w:val="007F4AD9"/>
    <w:rsid w:val="007F506D"/>
    <w:rsid w:val="007F5B72"/>
    <w:rsid w:val="008019EE"/>
    <w:rsid w:val="00802D16"/>
    <w:rsid w:val="008055DD"/>
    <w:rsid w:val="00806B24"/>
    <w:rsid w:val="0081044F"/>
    <w:rsid w:val="0081102E"/>
    <w:rsid w:val="00812EBF"/>
    <w:rsid w:val="00812F9C"/>
    <w:rsid w:val="00813C2E"/>
    <w:rsid w:val="00814ED9"/>
    <w:rsid w:val="00815470"/>
    <w:rsid w:val="00815DFA"/>
    <w:rsid w:val="00817B04"/>
    <w:rsid w:val="008206F9"/>
    <w:rsid w:val="00820D95"/>
    <w:rsid w:val="0082328F"/>
    <w:rsid w:val="0082380F"/>
    <w:rsid w:val="00827483"/>
    <w:rsid w:val="00844FB3"/>
    <w:rsid w:val="00845DBB"/>
    <w:rsid w:val="00847677"/>
    <w:rsid w:val="00852947"/>
    <w:rsid w:val="00853052"/>
    <w:rsid w:val="00854E1A"/>
    <w:rsid w:val="00857AC2"/>
    <w:rsid w:val="00860D51"/>
    <w:rsid w:val="00863D77"/>
    <w:rsid w:val="00867BB7"/>
    <w:rsid w:val="00867E67"/>
    <w:rsid w:val="00870086"/>
    <w:rsid w:val="00870A13"/>
    <w:rsid w:val="008731CD"/>
    <w:rsid w:val="00873254"/>
    <w:rsid w:val="00874351"/>
    <w:rsid w:val="00875ADF"/>
    <w:rsid w:val="00877FEC"/>
    <w:rsid w:val="00881849"/>
    <w:rsid w:val="00883E54"/>
    <w:rsid w:val="008865F0"/>
    <w:rsid w:val="00893173"/>
    <w:rsid w:val="00896379"/>
    <w:rsid w:val="008A17AD"/>
    <w:rsid w:val="008A1DAF"/>
    <w:rsid w:val="008A26D8"/>
    <w:rsid w:val="008A4553"/>
    <w:rsid w:val="008A63A5"/>
    <w:rsid w:val="008A6B72"/>
    <w:rsid w:val="008B5307"/>
    <w:rsid w:val="008B601D"/>
    <w:rsid w:val="008B6633"/>
    <w:rsid w:val="008C068B"/>
    <w:rsid w:val="008C1C20"/>
    <w:rsid w:val="008C357A"/>
    <w:rsid w:val="008C443F"/>
    <w:rsid w:val="008C4B54"/>
    <w:rsid w:val="008C6D74"/>
    <w:rsid w:val="008C76F2"/>
    <w:rsid w:val="008D181F"/>
    <w:rsid w:val="008D2BDC"/>
    <w:rsid w:val="008D65AB"/>
    <w:rsid w:val="008E1323"/>
    <w:rsid w:val="008E142E"/>
    <w:rsid w:val="008E1875"/>
    <w:rsid w:val="008E1D10"/>
    <w:rsid w:val="008E1DF1"/>
    <w:rsid w:val="008E7027"/>
    <w:rsid w:val="008E743C"/>
    <w:rsid w:val="008F2D64"/>
    <w:rsid w:val="008F5297"/>
    <w:rsid w:val="008F5425"/>
    <w:rsid w:val="008F728E"/>
    <w:rsid w:val="008F77F0"/>
    <w:rsid w:val="00900E8F"/>
    <w:rsid w:val="00903D09"/>
    <w:rsid w:val="00903F19"/>
    <w:rsid w:val="009049BD"/>
    <w:rsid w:val="00904C08"/>
    <w:rsid w:val="00911D1B"/>
    <w:rsid w:val="00914D24"/>
    <w:rsid w:val="0091716D"/>
    <w:rsid w:val="00920890"/>
    <w:rsid w:val="00922154"/>
    <w:rsid w:val="0092240E"/>
    <w:rsid w:val="009226B4"/>
    <w:rsid w:val="00925242"/>
    <w:rsid w:val="00926C97"/>
    <w:rsid w:val="0093106F"/>
    <w:rsid w:val="00931F82"/>
    <w:rsid w:val="009328BC"/>
    <w:rsid w:val="0093448B"/>
    <w:rsid w:val="009358E1"/>
    <w:rsid w:val="00937839"/>
    <w:rsid w:val="0094012E"/>
    <w:rsid w:val="00940874"/>
    <w:rsid w:val="009418C5"/>
    <w:rsid w:val="00942965"/>
    <w:rsid w:val="00942AB3"/>
    <w:rsid w:val="00944F41"/>
    <w:rsid w:val="0094650C"/>
    <w:rsid w:val="00946F1A"/>
    <w:rsid w:val="00947E43"/>
    <w:rsid w:val="00950608"/>
    <w:rsid w:val="00953858"/>
    <w:rsid w:val="00954440"/>
    <w:rsid w:val="00956643"/>
    <w:rsid w:val="0096061D"/>
    <w:rsid w:val="00962A6B"/>
    <w:rsid w:val="00962BC7"/>
    <w:rsid w:val="00963318"/>
    <w:rsid w:val="009658A2"/>
    <w:rsid w:val="00966A06"/>
    <w:rsid w:val="00972B71"/>
    <w:rsid w:val="00974435"/>
    <w:rsid w:val="009744BC"/>
    <w:rsid w:val="00974C17"/>
    <w:rsid w:val="00976E3D"/>
    <w:rsid w:val="00976F53"/>
    <w:rsid w:val="00980A81"/>
    <w:rsid w:val="0098237D"/>
    <w:rsid w:val="00984B6E"/>
    <w:rsid w:val="009858BB"/>
    <w:rsid w:val="0098601A"/>
    <w:rsid w:val="00990FAD"/>
    <w:rsid w:val="00992C4A"/>
    <w:rsid w:val="00994160"/>
    <w:rsid w:val="0099527D"/>
    <w:rsid w:val="00995C51"/>
    <w:rsid w:val="00996259"/>
    <w:rsid w:val="00997EF5"/>
    <w:rsid w:val="00997F65"/>
    <w:rsid w:val="009A1906"/>
    <w:rsid w:val="009A2814"/>
    <w:rsid w:val="009A5B8A"/>
    <w:rsid w:val="009A6E60"/>
    <w:rsid w:val="009A793B"/>
    <w:rsid w:val="009B03F6"/>
    <w:rsid w:val="009B2056"/>
    <w:rsid w:val="009B6BD3"/>
    <w:rsid w:val="009B701D"/>
    <w:rsid w:val="009C158C"/>
    <w:rsid w:val="009C28D9"/>
    <w:rsid w:val="009C3833"/>
    <w:rsid w:val="009C3C4B"/>
    <w:rsid w:val="009C40FA"/>
    <w:rsid w:val="009D5BD3"/>
    <w:rsid w:val="009D72C7"/>
    <w:rsid w:val="009E0C57"/>
    <w:rsid w:val="009E1A4E"/>
    <w:rsid w:val="009E38D9"/>
    <w:rsid w:val="009E4014"/>
    <w:rsid w:val="009E42DB"/>
    <w:rsid w:val="009F1B55"/>
    <w:rsid w:val="009F385A"/>
    <w:rsid w:val="009F48B8"/>
    <w:rsid w:val="009F49E5"/>
    <w:rsid w:val="009F5C94"/>
    <w:rsid w:val="009F6546"/>
    <w:rsid w:val="00A04063"/>
    <w:rsid w:val="00A04C28"/>
    <w:rsid w:val="00A07DBB"/>
    <w:rsid w:val="00A115B3"/>
    <w:rsid w:val="00A14519"/>
    <w:rsid w:val="00A20C97"/>
    <w:rsid w:val="00A22BBE"/>
    <w:rsid w:val="00A237ED"/>
    <w:rsid w:val="00A259AC"/>
    <w:rsid w:val="00A27177"/>
    <w:rsid w:val="00A27CA9"/>
    <w:rsid w:val="00A305D2"/>
    <w:rsid w:val="00A310F1"/>
    <w:rsid w:val="00A31BA5"/>
    <w:rsid w:val="00A32802"/>
    <w:rsid w:val="00A35E89"/>
    <w:rsid w:val="00A4120A"/>
    <w:rsid w:val="00A4297D"/>
    <w:rsid w:val="00A45A8B"/>
    <w:rsid w:val="00A50C1B"/>
    <w:rsid w:val="00A5167E"/>
    <w:rsid w:val="00A53063"/>
    <w:rsid w:val="00A53852"/>
    <w:rsid w:val="00A5389C"/>
    <w:rsid w:val="00A5391A"/>
    <w:rsid w:val="00A56A8A"/>
    <w:rsid w:val="00A5747E"/>
    <w:rsid w:val="00A57801"/>
    <w:rsid w:val="00A6292B"/>
    <w:rsid w:val="00A7279A"/>
    <w:rsid w:val="00A76B95"/>
    <w:rsid w:val="00A77F19"/>
    <w:rsid w:val="00A77F38"/>
    <w:rsid w:val="00A8003E"/>
    <w:rsid w:val="00A805DB"/>
    <w:rsid w:val="00A834B9"/>
    <w:rsid w:val="00A85E14"/>
    <w:rsid w:val="00A866AE"/>
    <w:rsid w:val="00A92D05"/>
    <w:rsid w:val="00A9330D"/>
    <w:rsid w:val="00A958C5"/>
    <w:rsid w:val="00A9694E"/>
    <w:rsid w:val="00A96B9B"/>
    <w:rsid w:val="00AA0404"/>
    <w:rsid w:val="00AA0CFF"/>
    <w:rsid w:val="00AA2738"/>
    <w:rsid w:val="00AA2822"/>
    <w:rsid w:val="00AA30D2"/>
    <w:rsid w:val="00AA39A2"/>
    <w:rsid w:val="00AA616E"/>
    <w:rsid w:val="00AA7B7B"/>
    <w:rsid w:val="00AB0A68"/>
    <w:rsid w:val="00AC1856"/>
    <w:rsid w:val="00AC3BA5"/>
    <w:rsid w:val="00AC5D4F"/>
    <w:rsid w:val="00AC61CC"/>
    <w:rsid w:val="00AC6E48"/>
    <w:rsid w:val="00AD103D"/>
    <w:rsid w:val="00AD1714"/>
    <w:rsid w:val="00AD48AD"/>
    <w:rsid w:val="00AD4FDA"/>
    <w:rsid w:val="00AE16E4"/>
    <w:rsid w:val="00AE5289"/>
    <w:rsid w:val="00AE5532"/>
    <w:rsid w:val="00AE6348"/>
    <w:rsid w:val="00AE69F7"/>
    <w:rsid w:val="00AF0B68"/>
    <w:rsid w:val="00AF3570"/>
    <w:rsid w:val="00AF49DA"/>
    <w:rsid w:val="00AF5306"/>
    <w:rsid w:val="00AF58F4"/>
    <w:rsid w:val="00AF5C95"/>
    <w:rsid w:val="00AF6571"/>
    <w:rsid w:val="00AF7E64"/>
    <w:rsid w:val="00B01E1F"/>
    <w:rsid w:val="00B06838"/>
    <w:rsid w:val="00B07274"/>
    <w:rsid w:val="00B07729"/>
    <w:rsid w:val="00B11B79"/>
    <w:rsid w:val="00B165BE"/>
    <w:rsid w:val="00B168E2"/>
    <w:rsid w:val="00B172A2"/>
    <w:rsid w:val="00B17E46"/>
    <w:rsid w:val="00B17E7C"/>
    <w:rsid w:val="00B21C45"/>
    <w:rsid w:val="00B238E5"/>
    <w:rsid w:val="00B266B9"/>
    <w:rsid w:val="00B314AB"/>
    <w:rsid w:val="00B359FD"/>
    <w:rsid w:val="00B36064"/>
    <w:rsid w:val="00B36F05"/>
    <w:rsid w:val="00B37010"/>
    <w:rsid w:val="00B40838"/>
    <w:rsid w:val="00B41B55"/>
    <w:rsid w:val="00B424C9"/>
    <w:rsid w:val="00B443CE"/>
    <w:rsid w:val="00B454B1"/>
    <w:rsid w:val="00B479A2"/>
    <w:rsid w:val="00B5035E"/>
    <w:rsid w:val="00B51794"/>
    <w:rsid w:val="00B52954"/>
    <w:rsid w:val="00B52C8C"/>
    <w:rsid w:val="00B5312A"/>
    <w:rsid w:val="00B5658C"/>
    <w:rsid w:val="00B579FF"/>
    <w:rsid w:val="00B57F9B"/>
    <w:rsid w:val="00B616A5"/>
    <w:rsid w:val="00B63EF2"/>
    <w:rsid w:val="00B6462B"/>
    <w:rsid w:val="00B65C59"/>
    <w:rsid w:val="00B67D85"/>
    <w:rsid w:val="00B70806"/>
    <w:rsid w:val="00B72E39"/>
    <w:rsid w:val="00B76E86"/>
    <w:rsid w:val="00B77791"/>
    <w:rsid w:val="00B80825"/>
    <w:rsid w:val="00B83AAE"/>
    <w:rsid w:val="00B905E4"/>
    <w:rsid w:val="00B91A8E"/>
    <w:rsid w:val="00B9298C"/>
    <w:rsid w:val="00B977D3"/>
    <w:rsid w:val="00BA0E58"/>
    <w:rsid w:val="00BA1442"/>
    <w:rsid w:val="00BA282E"/>
    <w:rsid w:val="00BA4C5F"/>
    <w:rsid w:val="00BA51FE"/>
    <w:rsid w:val="00BA5479"/>
    <w:rsid w:val="00BA5ED9"/>
    <w:rsid w:val="00BA6179"/>
    <w:rsid w:val="00BB226C"/>
    <w:rsid w:val="00BB2BD5"/>
    <w:rsid w:val="00BB2BE5"/>
    <w:rsid w:val="00BB33F4"/>
    <w:rsid w:val="00BB598D"/>
    <w:rsid w:val="00BC03B8"/>
    <w:rsid w:val="00BC4616"/>
    <w:rsid w:val="00BC4C71"/>
    <w:rsid w:val="00BC6484"/>
    <w:rsid w:val="00BC6D1A"/>
    <w:rsid w:val="00BD0016"/>
    <w:rsid w:val="00BD1CD4"/>
    <w:rsid w:val="00BD2142"/>
    <w:rsid w:val="00BD30EC"/>
    <w:rsid w:val="00BD32CB"/>
    <w:rsid w:val="00BD568B"/>
    <w:rsid w:val="00BD5CF9"/>
    <w:rsid w:val="00BD5FB2"/>
    <w:rsid w:val="00BE0A7A"/>
    <w:rsid w:val="00BE0B26"/>
    <w:rsid w:val="00BE0C9C"/>
    <w:rsid w:val="00BE17EF"/>
    <w:rsid w:val="00BE1F88"/>
    <w:rsid w:val="00BE22EA"/>
    <w:rsid w:val="00BE2C46"/>
    <w:rsid w:val="00BE3C3F"/>
    <w:rsid w:val="00BF0FF1"/>
    <w:rsid w:val="00BF3344"/>
    <w:rsid w:val="00BF35EE"/>
    <w:rsid w:val="00BF7B28"/>
    <w:rsid w:val="00C008B7"/>
    <w:rsid w:val="00C00A45"/>
    <w:rsid w:val="00C01A1C"/>
    <w:rsid w:val="00C01E1B"/>
    <w:rsid w:val="00C01F24"/>
    <w:rsid w:val="00C05989"/>
    <w:rsid w:val="00C07CD1"/>
    <w:rsid w:val="00C11A67"/>
    <w:rsid w:val="00C12A84"/>
    <w:rsid w:val="00C17B8C"/>
    <w:rsid w:val="00C225CB"/>
    <w:rsid w:val="00C23934"/>
    <w:rsid w:val="00C23AB5"/>
    <w:rsid w:val="00C23CD4"/>
    <w:rsid w:val="00C257D6"/>
    <w:rsid w:val="00C262FF"/>
    <w:rsid w:val="00C26633"/>
    <w:rsid w:val="00C27D7E"/>
    <w:rsid w:val="00C357A4"/>
    <w:rsid w:val="00C36F52"/>
    <w:rsid w:val="00C37578"/>
    <w:rsid w:val="00C41B07"/>
    <w:rsid w:val="00C42F3C"/>
    <w:rsid w:val="00C45BF6"/>
    <w:rsid w:val="00C51A61"/>
    <w:rsid w:val="00C52919"/>
    <w:rsid w:val="00C531F7"/>
    <w:rsid w:val="00C56367"/>
    <w:rsid w:val="00C61AF5"/>
    <w:rsid w:val="00C66DFE"/>
    <w:rsid w:val="00C714A8"/>
    <w:rsid w:val="00C717F5"/>
    <w:rsid w:val="00C74CB9"/>
    <w:rsid w:val="00C76173"/>
    <w:rsid w:val="00C81332"/>
    <w:rsid w:val="00C82094"/>
    <w:rsid w:val="00C86E10"/>
    <w:rsid w:val="00C909BD"/>
    <w:rsid w:val="00C95C69"/>
    <w:rsid w:val="00C95F6A"/>
    <w:rsid w:val="00CA0655"/>
    <w:rsid w:val="00CA096F"/>
    <w:rsid w:val="00CA1C7E"/>
    <w:rsid w:val="00CA3E16"/>
    <w:rsid w:val="00CA6F9E"/>
    <w:rsid w:val="00CB295E"/>
    <w:rsid w:val="00CB2DE7"/>
    <w:rsid w:val="00CB5B02"/>
    <w:rsid w:val="00CB7C3C"/>
    <w:rsid w:val="00CC0932"/>
    <w:rsid w:val="00CC4983"/>
    <w:rsid w:val="00CD0FE5"/>
    <w:rsid w:val="00CD52C5"/>
    <w:rsid w:val="00CD5617"/>
    <w:rsid w:val="00CE0E72"/>
    <w:rsid w:val="00CE2B8B"/>
    <w:rsid w:val="00CE4411"/>
    <w:rsid w:val="00CE609D"/>
    <w:rsid w:val="00CE7FD3"/>
    <w:rsid w:val="00CF265E"/>
    <w:rsid w:val="00CF66ED"/>
    <w:rsid w:val="00D00BE8"/>
    <w:rsid w:val="00D01AB1"/>
    <w:rsid w:val="00D04D2B"/>
    <w:rsid w:val="00D0654E"/>
    <w:rsid w:val="00D067D0"/>
    <w:rsid w:val="00D0682B"/>
    <w:rsid w:val="00D11921"/>
    <w:rsid w:val="00D140D8"/>
    <w:rsid w:val="00D15D95"/>
    <w:rsid w:val="00D16B63"/>
    <w:rsid w:val="00D173EA"/>
    <w:rsid w:val="00D21504"/>
    <w:rsid w:val="00D223C3"/>
    <w:rsid w:val="00D26A13"/>
    <w:rsid w:val="00D301A3"/>
    <w:rsid w:val="00D31076"/>
    <w:rsid w:val="00D312ED"/>
    <w:rsid w:val="00D321F4"/>
    <w:rsid w:val="00D34887"/>
    <w:rsid w:val="00D348BB"/>
    <w:rsid w:val="00D35324"/>
    <w:rsid w:val="00D37EC0"/>
    <w:rsid w:val="00D41B32"/>
    <w:rsid w:val="00D41E0D"/>
    <w:rsid w:val="00D508B2"/>
    <w:rsid w:val="00D51852"/>
    <w:rsid w:val="00D55145"/>
    <w:rsid w:val="00D61D42"/>
    <w:rsid w:val="00D62983"/>
    <w:rsid w:val="00D63C74"/>
    <w:rsid w:val="00D643B3"/>
    <w:rsid w:val="00D659F4"/>
    <w:rsid w:val="00D66C82"/>
    <w:rsid w:val="00D71333"/>
    <w:rsid w:val="00D7321E"/>
    <w:rsid w:val="00D74521"/>
    <w:rsid w:val="00D755AA"/>
    <w:rsid w:val="00D82A0B"/>
    <w:rsid w:val="00D8353F"/>
    <w:rsid w:val="00D84095"/>
    <w:rsid w:val="00D855E6"/>
    <w:rsid w:val="00D903B5"/>
    <w:rsid w:val="00D916FF"/>
    <w:rsid w:val="00D9193B"/>
    <w:rsid w:val="00D94791"/>
    <w:rsid w:val="00D94A68"/>
    <w:rsid w:val="00D95EFE"/>
    <w:rsid w:val="00D96462"/>
    <w:rsid w:val="00DA1C86"/>
    <w:rsid w:val="00DA3311"/>
    <w:rsid w:val="00DA37D1"/>
    <w:rsid w:val="00DA4EB6"/>
    <w:rsid w:val="00DA515A"/>
    <w:rsid w:val="00DA69B2"/>
    <w:rsid w:val="00DB36B2"/>
    <w:rsid w:val="00DB389B"/>
    <w:rsid w:val="00DB42D6"/>
    <w:rsid w:val="00DB4AEA"/>
    <w:rsid w:val="00DB4D8E"/>
    <w:rsid w:val="00DB60A9"/>
    <w:rsid w:val="00DB63F9"/>
    <w:rsid w:val="00DB7DF2"/>
    <w:rsid w:val="00DC4615"/>
    <w:rsid w:val="00DC5244"/>
    <w:rsid w:val="00DC5654"/>
    <w:rsid w:val="00DC7AEE"/>
    <w:rsid w:val="00DD1C03"/>
    <w:rsid w:val="00DD2B5E"/>
    <w:rsid w:val="00DD3155"/>
    <w:rsid w:val="00DD4E5E"/>
    <w:rsid w:val="00DD4E6F"/>
    <w:rsid w:val="00DD5128"/>
    <w:rsid w:val="00DD7121"/>
    <w:rsid w:val="00DE006A"/>
    <w:rsid w:val="00DE1BC0"/>
    <w:rsid w:val="00DE27B9"/>
    <w:rsid w:val="00DE28CF"/>
    <w:rsid w:val="00DE7243"/>
    <w:rsid w:val="00DF0769"/>
    <w:rsid w:val="00DF09DE"/>
    <w:rsid w:val="00DF4760"/>
    <w:rsid w:val="00E00B86"/>
    <w:rsid w:val="00E028B6"/>
    <w:rsid w:val="00E04DCD"/>
    <w:rsid w:val="00E05FFF"/>
    <w:rsid w:val="00E07ADB"/>
    <w:rsid w:val="00E103CD"/>
    <w:rsid w:val="00E11BA9"/>
    <w:rsid w:val="00E1752D"/>
    <w:rsid w:val="00E23405"/>
    <w:rsid w:val="00E256F6"/>
    <w:rsid w:val="00E25783"/>
    <w:rsid w:val="00E25C8A"/>
    <w:rsid w:val="00E26025"/>
    <w:rsid w:val="00E3030B"/>
    <w:rsid w:val="00E31805"/>
    <w:rsid w:val="00E31B89"/>
    <w:rsid w:val="00E323BF"/>
    <w:rsid w:val="00E32EFC"/>
    <w:rsid w:val="00E34C2D"/>
    <w:rsid w:val="00E35AE3"/>
    <w:rsid w:val="00E418BA"/>
    <w:rsid w:val="00E41CAE"/>
    <w:rsid w:val="00E45617"/>
    <w:rsid w:val="00E4574F"/>
    <w:rsid w:val="00E45A6B"/>
    <w:rsid w:val="00E472A2"/>
    <w:rsid w:val="00E5347D"/>
    <w:rsid w:val="00E62901"/>
    <w:rsid w:val="00E62A10"/>
    <w:rsid w:val="00E62EB7"/>
    <w:rsid w:val="00E636B1"/>
    <w:rsid w:val="00E6468D"/>
    <w:rsid w:val="00E6489D"/>
    <w:rsid w:val="00E7073C"/>
    <w:rsid w:val="00E7143C"/>
    <w:rsid w:val="00E73CA3"/>
    <w:rsid w:val="00E74BFB"/>
    <w:rsid w:val="00E77B2D"/>
    <w:rsid w:val="00E800E0"/>
    <w:rsid w:val="00E801A3"/>
    <w:rsid w:val="00E851A9"/>
    <w:rsid w:val="00E85575"/>
    <w:rsid w:val="00E90E1E"/>
    <w:rsid w:val="00E92B05"/>
    <w:rsid w:val="00E956B3"/>
    <w:rsid w:val="00E9571F"/>
    <w:rsid w:val="00EA2B8E"/>
    <w:rsid w:val="00EA3BED"/>
    <w:rsid w:val="00EA60B0"/>
    <w:rsid w:val="00EA6DA3"/>
    <w:rsid w:val="00EA76AC"/>
    <w:rsid w:val="00EA77DA"/>
    <w:rsid w:val="00EB5435"/>
    <w:rsid w:val="00EB75A2"/>
    <w:rsid w:val="00EB7B13"/>
    <w:rsid w:val="00EC00A5"/>
    <w:rsid w:val="00EC0273"/>
    <w:rsid w:val="00EC1884"/>
    <w:rsid w:val="00EC2F92"/>
    <w:rsid w:val="00EC3602"/>
    <w:rsid w:val="00EC6F07"/>
    <w:rsid w:val="00ED5669"/>
    <w:rsid w:val="00ED5E0C"/>
    <w:rsid w:val="00ED7013"/>
    <w:rsid w:val="00ED7042"/>
    <w:rsid w:val="00EE2A58"/>
    <w:rsid w:val="00EE3146"/>
    <w:rsid w:val="00EE4540"/>
    <w:rsid w:val="00EF1983"/>
    <w:rsid w:val="00EF2709"/>
    <w:rsid w:val="00EF32D6"/>
    <w:rsid w:val="00EF379D"/>
    <w:rsid w:val="00EF54D5"/>
    <w:rsid w:val="00EF584C"/>
    <w:rsid w:val="00EF5BEE"/>
    <w:rsid w:val="00EF7E56"/>
    <w:rsid w:val="00F03103"/>
    <w:rsid w:val="00F072ED"/>
    <w:rsid w:val="00F16519"/>
    <w:rsid w:val="00F1685C"/>
    <w:rsid w:val="00F200F8"/>
    <w:rsid w:val="00F20594"/>
    <w:rsid w:val="00F21995"/>
    <w:rsid w:val="00F22DBA"/>
    <w:rsid w:val="00F22DBB"/>
    <w:rsid w:val="00F23CE1"/>
    <w:rsid w:val="00F25129"/>
    <w:rsid w:val="00F25A07"/>
    <w:rsid w:val="00F26292"/>
    <w:rsid w:val="00F272E9"/>
    <w:rsid w:val="00F279C5"/>
    <w:rsid w:val="00F316AF"/>
    <w:rsid w:val="00F34EC9"/>
    <w:rsid w:val="00F40022"/>
    <w:rsid w:val="00F40E46"/>
    <w:rsid w:val="00F4113A"/>
    <w:rsid w:val="00F419E9"/>
    <w:rsid w:val="00F41E1D"/>
    <w:rsid w:val="00F423A9"/>
    <w:rsid w:val="00F42408"/>
    <w:rsid w:val="00F4342E"/>
    <w:rsid w:val="00F52FF8"/>
    <w:rsid w:val="00F5342B"/>
    <w:rsid w:val="00F606E6"/>
    <w:rsid w:val="00F60C7A"/>
    <w:rsid w:val="00F65BA1"/>
    <w:rsid w:val="00F66FCE"/>
    <w:rsid w:val="00F677C6"/>
    <w:rsid w:val="00F756AF"/>
    <w:rsid w:val="00F848E7"/>
    <w:rsid w:val="00F86765"/>
    <w:rsid w:val="00F944E7"/>
    <w:rsid w:val="00F94A6C"/>
    <w:rsid w:val="00F9611F"/>
    <w:rsid w:val="00F97D1E"/>
    <w:rsid w:val="00FA278D"/>
    <w:rsid w:val="00FA421A"/>
    <w:rsid w:val="00FA5613"/>
    <w:rsid w:val="00FA7586"/>
    <w:rsid w:val="00FB1F77"/>
    <w:rsid w:val="00FB210A"/>
    <w:rsid w:val="00FB277B"/>
    <w:rsid w:val="00FB2FE5"/>
    <w:rsid w:val="00FB533D"/>
    <w:rsid w:val="00FB5816"/>
    <w:rsid w:val="00FB608F"/>
    <w:rsid w:val="00FB67E9"/>
    <w:rsid w:val="00FB716C"/>
    <w:rsid w:val="00FC0616"/>
    <w:rsid w:val="00FC0EC4"/>
    <w:rsid w:val="00FC128C"/>
    <w:rsid w:val="00FC2C5A"/>
    <w:rsid w:val="00FC318A"/>
    <w:rsid w:val="00FC7004"/>
    <w:rsid w:val="00FC729A"/>
    <w:rsid w:val="00FC7CC7"/>
    <w:rsid w:val="00FD1B0F"/>
    <w:rsid w:val="00FD490F"/>
    <w:rsid w:val="00FD4E04"/>
    <w:rsid w:val="00FD676B"/>
    <w:rsid w:val="00FD7816"/>
    <w:rsid w:val="00FE3CC6"/>
    <w:rsid w:val="00FE3DBA"/>
    <w:rsid w:val="00FE404C"/>
    <w:rsid w:val="00FE45A6"/>
    <w:rsid w:val="00FE47D4"/>
    <w:rsid w:val="00FE4D5A"/>
    <w:rsid w:val="00FE6843"/>
    <w:rsid w:val="00FF1AFD"/>
    <w:rsid w:val="00FF2919"/>
    <w:rsid w:val="00FF2C6D"/>
    <w:rsid w:val="00FF4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4C94"/>
  <w15:docId w15:val="{FAF686ED-3413-42EB-9BAF-4734A15E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65E"/>
  </w:style>
  <w:style w:type="paragraph" w:styleId="Nagwek1">
    <w:name w:val="heading 1"/>
    <w:basedOn w:val="Normalny"/>
    <w:next w:val="Normalny"/>
    <w:link w:val="Nagwek1Znak"/>
    <w:uiPriority w:val="9"/>
    <w:qFormat/>
    <w:rsid w:val="00B36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5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4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3047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3047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E1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E1BC0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E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0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36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064"/>
  </w:style>
  <w:style w:type="paragraph" w:styleId="Akapitzlist">
    <w:name w:val="List Paragraph"/>
    <w:basedOn w:val="Normalny"/>
    <w:uiPriority w:val="99"/>
    <w:qFormat/>
    <w:rsid w:val="00B36064"/>
    <w:pPr>
      <w:ind w:left="720"/>
      <w:contextualSpacing/>
    </w:pPr>
  </w:style>
  <w:style w:type="paragraph" w:customStyle="1" w:styleId="Zawartotabeli">
    <w:name w:val="Zawartość tabeli"/>
    <w:basedOn w:val="Normalny"/>
    <w:rsid w:val="0056115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73047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73047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304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30473"/>
    <w:rPr>
      <w:rFonts w:ascii="Times New Roman" w:eastAsia="Times New Roman" w:hAnsi="Times New Roman" w:cs="Times New Roman"/>
      <w:sz w:val="20"/>
      <w:szCs w:val="20"/>
    </w:rPr>
  </w:style>
  <w:style w:type="paragraph" w:styleId="Tekstblokowy">
    <w:name w:val="Block Text"/>
    <w:basedOn w:val="Normalny"/>
    <w:rsid w:val="00730473"/>
    <w:pPr>
      <w:spacing w:after="0" w:line="240" w:lineRule="auto"/>
      <w:ind w:left="180" w:right="-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60A9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60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A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A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A0B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FD4E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4E04"/>
  </w:style>
  <w:style w:type="character" w:styleId="Uwydatnienie">
    <w:name w:val="Emphasis"/>
    <w:qFormat/>
    <w:rsid w:val="00EE4540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0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03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36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5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F5B72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745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nt8">
    <w:name w:val="font_8"/>
    <w:basedOn w:val="Normalny"/>
    <w:rsid w:val="0001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omylnaczcionkaakapitu"/>
    <w:rsid w:val="00014B7F"/>
  </w:style>
  <w:style w:type="character" w:styleId="Pogrubienie">
    <w:name w:val="Strong"/>
    <w:basedOn w:val="Domylnaczcionkaakapitu"/>
    <w:uiPriority w:val="22"/>
    <w:qFormat/>
    <w:rsid w:val="00904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94DA-348E-4522-BB62-F5F15104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6402</Words>
  <Characters>38416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nauczyciel003n</dc:creator>
  <cp:lastModifiedBy>Martyna Jaskuła</cp:lastModifiedBy>
  <cp:revision>2</cp:revision>
  <cp:lastPrinted>2023-10-06T10:41:00Z</cp:lastPrinted>
  <dcterms:created xsi:type="dcterms:W3CDTF">2023-12-05T20:16:00Z</dcterms:created>
  <dcterms:modified xsi:type="dcterms:W3CDTF">2023-12-05T20:16:00Z</dcterms:modified>
</cp:coreProperties>
</file>